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595D15CE" w14:textId="6B0F0988" w:rsidR="00E75EB3" w:rsidRPr="0068069C" w:rsidRDefault="00E45937" w:rsidP="00300CFB">
      <w:pPr>
        <w:pStyle w:val="Titre1"/>
        <w:spacing w:before="0" w:line="480" w:lineRule="auto"/>
        <w:jc w:val="center"/>
        <w:rPr>
          <w:rFonts w:ascii="Montserrat ExtraBold" w:hAnsi="Montserrat ExtraBold"/>
          <w:bCs/>
          <w:sz w:val="40"/>
          <w:szCs w:val="40"/>
        </w:rPr>
      </w:pPr>
      <w:r w:rsidRPr="0068069C">
        <w:rPr>
          <w:rFonts w:ascii="Montserrat ExtraBold" w:hAnsi="Montserrat ExtraBold"/>
          <w:bCs/>
          <w:sz w:val="40"/>
          <w:szCs w:val="40"/>
        </w:rPr>
        <w:t>TRAME D’ENTRETIEN PROFESSIONNEL</w:t>
      </w:r>
    </w:p>
    <w:p w14:paraId="7329ABA1" w14:textId="5DE07F4D" w:rsidR="00711D64" w:rsidRPr="003B1494" w:rsidRDefault="00FB0AEE" w:rsidP="003B1494">
      <w:pPr>
        <w:spacing w:line="360" w:lineRule="auto"/>
        <w:rPr>
          <w:rFonts w:ascii="Montserrat SemiBold" w:hAnsi="Montserrat SemiBold"/>
          <w:b/>
          <w:bCs/>
          <w:color w:val="F39322"/>
          <w:kern w:val="24"/>
          <w:sz w:val="32"/>
          <w:szCs w:val="32"/>
        </w:rPr>
      </w:pPr>
      <w:r w:rsidRPr="003B1494">
        <w:rPr>
          <w:rFonts w:ascii="Montserrat SemiBold" w:hAnsi="Montserrat SemiBold"/>
          <w:b/>
          <w:bCs/>
          <w:color w:val="F39322"/>
          <w:kern w:val="24"/>
          <w:sz w:val="32"/>
          <w:szCs w:val="32"/>
        </w:rPr>
        <w:t>PR</w:t>
      </w:r>
      <w:r w:rsidR="00222FF3" w:rsidRPr="003B1494">
        <w:rPr>
          <w:rFonts w:ascii="Montserrat SemiBold" w:hAnsi="Montserrat SemiBold"/>
          <w:b/>
          <w:bCs/>
          <w:color w:val="F39322"/>
          <w:kern w:val="24"/>
          <w:sz w:val="32"/>
          <w:szCs w:val="32"/>
        </w:rPr>
        <w:t>É</w:t>
      </w:r>
      <w:r w:rsidRPr="003B1494">
        <w:rPr>
          <w:rFonts w:ascii="Montserrat SemiBold" w:hAnsi="Montserrat SemiBold"/>
          <w:b/>
          <w:bCs/>
          <w:color w:val="F39322"/>
          <w:kern w:val="24"/>
          <w:sz w:val="32"/>
          <w:szCs w:val="32"/>
        </w:rPr>
        <w:t>SENTATION</w:t>
      </w:r>
    </w:p>
    <w:tbl>
      <w:tblPr>
        <w:tblW w:w="1076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600" w:firstRow="0" w:lastRow="0" w:firstColumn="0" w:lastColumn="0" w:noHBand="1" w:noVBand="1"/>
      </w:tblPr>
      <w:tblGrid>
        <w:gridCol w:w="1477"/>
        <w:gridCol w:w="528"/>
        <w:gridCol w:w="226"/>
        <w:gridCol w:w="582"/>
        <w:gridCol w:w="222"/>
        <w:gridCol w:w="733"/>
        <w:gridCol w:w="292"/>
        <w:gridCol w:w="1324"/>
        <w:gridCol w:w="5384"/>
      </w:tblGrid>
      <w:tr w:rsidR="00782B6F" w:rsidRPr="00300CFB" w14:paraId="64C17B5D" w14:textId="28B43BC8" w:rsidTr="00782B6F">
        <w:trPr>
          <w:gridAfter w:val="2"/>
          <w:wAfter w:w="6708" w:type="dxa"/>
          <w:trHeight w:val="371"/>
        </w:trPr>
        <w:tc>
          <w:tcPr>
            <w:tcW w:w="1477" w:type="dxa"/>
          </w:tcPr>
          <w:p w14:paraId="319DB0BF" w14:textId="16844823" w:rsidR="00782B6F" w:rsidRPr="00300CFB" w:rsidRDefault="00782B6F" w:rsidP="0066517E">
            <w:pPr>
              <w:pStyle w:val="Sansinterligne"/>
              <w:rPr>
                <w:rFonts w:ascii="Montserrat" w:hAnsi="Montserrat"/>
                <w:sz w:val="18"/>
                <w:szCs w:val="18"/>
              </w:rPr>
            </w:pPr>
            <w:r w:rsidRPr="00300CFB">
              <w:rPr>
                <w:rFonts w:ascii="Montserrat" w:hAnsi="Montserrat"/>
                <w:sz w:val="18"/>
                <w:szCs w:val="18"/>
              </w:rPr>
              <w:t>Date de l’entretien</w:t>
            </w:r>
          </w:p>
        </w:tc>
        <w:tc>
          <w:tcPr>
            <w:tcW w:w="528" w:type="dxa"/>
            <w:shd w:val="clear" w:color="auto" w:fill="FFFFFF" w:themeFill="background1"/>
          </w:tcPr>
          <w:p w14:paraId="099253E0" w14:textId="77777777" w:rsidR="00782B6F" w:rsidRPr="00300CFB" w:rsidRDefault="00782B6F" w:rsidP="0066517E">
            <w:pPr>
              <w:pStyle w:val="Sansinterligne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26" w:type="dxa"/>
          </w:tcPr>
          <w:p w14:paraId="4DA86C99" w14:textId="77777777" w:rsidR="00782B6F" w:rsidRPr="00300CFB" w:rsidRDefault="00782B6F" w:rsidP="0066517E">
            <w:pPr>
              <w:pStyle w:val="Sansinterligne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14:paraId="515B1A93" w14:textId="77777777" w:rsidR="00782B6F" w:rsidRPr="00300CFB" w:rsidRDefault="00782B6F" w:rsidP="0066517E">
            <w:pPr>
              <w:pStyle w:val="Sansinterligne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22" w:type="dxa"/>
          </w:tcPr>
          <w:p w14:paraId="2F174FF2" w14:textId="77777777" w:rsidR="00782B6F" w:rsidRPr="00300CFB" w:rsidRDefault="00782B6F" w:rsidP="0066517E">
            <w:pPr>
              <w:pStyle w:val="Sansinterligne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2C62C8E3" w14:textId="77777777" w:rsidR="00782B6F" w:rsidRPr="00300CFB" w:rsidRDefault="00782B6F" w:rsidP="0066517E">
            <w:pPr>
              <w:pStyle w:val="Sansinterligne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79BB086E" w14:textId="77777777" w:rsidR="00782B6F" w:rsidRPr="00300CFB" w:rsidRDefault="00782B6F" w:rsidP="00C6785F">
            <w:pPr>
              <w:pStyle w:val="Sansinterligne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782B6F" w:rsidRPr="00300CFB" w14:paraId="0F7F5056" w14:textId="59AA3355" w:rsidTr="00782B6F">
        <w:trPr>
          <w:gridAfter w:val="2"/>
          <w:wAfter w:w="6708" w:type="dxa"/>
          <w:trHeight w:val="371"/>
        </w:trPr>
        <w:tc>
          <w:tcPr>
            <w:tcW w:w="1477" w:type="dxa"/>
            <w:shd w:val="clear" w:color="auto" w:fill="auto"/>
          </w:tcPr>
          <w:p w14:paraId="6DA682E3" w14:textId="77777777" w:rsidR="00782B6F" w:rsidRPr="00300CFB" w:rsidRDefault="00782B6F" w:rsidP="00A50157">
            <w:pPr>
              <w:pStyle w:val="Champ"/>
              <w:rPr>
                <w:rFonts w:ascii="Montserrat" w:hAnsi="Montserrat"/>
                <w:i w:val="0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14:paraId="27F83215" w14:textId="13728775" w:rsidR="00782B6F" w:rsidRPr="00300CFB" w:rsidRDefault="00782B6F" w:rsidP="00A50157">
            <w:pPr>
              <w:pStyle w:val="Champ"/>
              <w:ind w:left="-8" w:right="-63"/>
              <w:rPr>
                <w:rFonts w:ascii="Montserrat" w:hAnsi="Montserrat"/>
                <w:iCs/>
                <w:sz w:val="18"/>
                <w:szCs w:val="18"/>
              </w:rPr>
            </w:pPr>
            <w:r w:rsidRPr="00300CFB">
              <w:rPr>
                <w:rFonts w:ascii="Montserrat" w:hAnsi="Montserrat"/>
                <w:iCs/>
                <w:sz w:val="18"/>
                <w:szCs w:val="18"/>
              </w:rPr>
              <w:t>JJ</w:t>
            </w:r>
          </w:p>
        </w:tc>
        <w:tc>
          <w:tcPr>
            <w:tcW w:w="226" w:type="dxa"/>
            <w:shd w:val="clear" w:color="auto" w:fill="auto"/>
          </w:tcPr>
          <w:p w14:paraId="77A60D97" w14:textId="77777777" w:rsidR="00782B6F" w:rsidRPr="00300CFB" w:rsidRDefault="00782B6F" w:rsidP="00A50157">
            <w:pPr>
              <w:pStyle w:val="Champ"/>
              <w:rPr>
                <w:rFonts w:ascii="Montserrat" w:hAnsi="Montserrat"/>
                <w:iCs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</w:tcPr>
          <w:p w14:paraId="38646260" w14:textId="5FA16E36" w:rsidR="00782B6F" w:rsidRPr="00300CFB" w:rsidRDefault="00782B6F" w:rsidP="00A50157">
            <w:pPr>
              <w:pStyle w:val="Champ"/>
              <w:rPr>
                <w:rFonts w:ascii="Montserrat" w:hAnsi="Montserrat"/>
                <w:iCs/>
                <w:sz w:val="18"/>
                <w:szCs w:val="18"/>
              </w:rPr>
            </w:pPr>
            <w:r w:rsidRPr="00300CFB">
              <w:rPr>
                <w:rFonts w:ascii="Montserrat" w:hAnsi="Montserrat"/>
                <w:iCs/>
                <w:sz w:val="18"/>
                <w:szCs w:val="18"/>
              </w:rPr>
              <w:t>MM</w:t>
            </w:r>
          </w:p>
        </w:tc>
        <w:tc>
          <w:tcPr>
            <w:tcW w:w="222" w:type="dxa"/>
            <w:shd w:val="clear" w:color="auto" w:fill="auto"/>
          </w:tcPr>
          <w:p w14:paraId="7E1ED4EA" w14:textId="77777777" w:rsidR="00782B6F" w:rsidRPr="00300CFB" w:rsidRDefault="00782B6F" w:rsidP="00A50157">
            <w:pPr>
              <w:pStyle w:val="Champ"/>
              <w:rPr>
                <w:rFonts w:ascii="Montserrat" w:hAnsi="Montserrat"/>
                <w:iCs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14:paraId="7FDAFF41" w14:textId="1D7F4188" w:rsidR="00782B6F" w:rsidRPr="00300CFB" w:rsidRDefault="00782B6F" w:rsidP="00A50157">
            <w:pPr>
              <w:pStyle w:val="Champ"/>
              <w:rPr>
                <w:rFonts w:ascii="Montserrat" w:hAnsi="Montserrat"/>
                <w:iCs/>
                <w:sz w:val="18"/>
                <w:szCs w:val="18"/>
              </w:rPr>
            </w:pPr>
            <w:r w:rsidRPr="00300CFB">
              <w:rPr>
                <w:rFonts w:ascii="Montserrat" w:hAnsi="Montserrat"/>
                <w:iCs/>
                <w:sz w:val="18"/>
                <w:szCs w:val="18"/>
              </w:rPr>
              <w:t>AAAA</w:t>
            </w:r>
          </w:p>
        </w:tc>
        <w:tc>
          <w:tcPr>
            <w:tcW w:w="292" w:type="dxa"/>
          </w:tcPr>
          <w:p w14:paraId="74D46DD5" w14:textId="77777777" w:rsidR="00782B6F" w:rsidRPr="00300CFB" w:rsidRDefault="00782B6F" w:rsidP="00A50157">
            <w:pPr>
              <w:pStyle w:val="Champ"/>
              <w:rPr>
                <w:rFonts w:ascii="Montserrat" w:hAnsi="Montserrat"/>
                <w:i w:val="0"/>
                <w:sz w:val="18"/>
                <w:szCs w:val="18"/>
              </w:rPr>
            </w:pPr>
          </w:p>
        </w:tc>
      </w:tr>
      <w:tr w:rsidR="00782B6F" w:rsidRPr="00300CFB" w14:paraId="08193FB0" w14:textId="7D7F8B5C" w:rsidTr="00782B6F">
        <w:trPr>
          <w:trHeight w:val="581"/>
        </w:trPr>
        <w:tc>
          <w:tcPr>
            <w:tcW w:w="5384" w:type="dxa"/>
            <w:gridSpan w:val="8"/>
            <w:shd w:val="clear" w:color="auto" w:fill="FFFFFF" w:themeFill="background1"/>
            <w:vAlign w:val="center"/>
          </w:tcPr>
          <w:p w14:paraId="295FD418" w14:textId="03AB0C4B" w:rsidR="00782B6F" w:rsidRPr="00300CFB" w:rsidRDefault="00782B6F" w:rsidP="00782B6F">
            <w:pPr>
              <w:pStyle w:val="Champ"/>
              <w:numPr>
                <w:ilvl w:val="0"/>
                <w:numId w:val="3"/>
              </w:numPr>
              <w:ind w:left="357" w:hanging="357"/>
              <w:rPr>
                <w:rFonts w:ascii="Montserrat" w:hAnsi="Montserrat"/>
                <w:i w:val="0"/>
                <w:sz w:val="18"/>
                <w:szCs w:val="18"/>
              </w:rPr>
            </w:pPr>
            <w:r w:rsidRPr="00300CFB">
              <w:rPr>
                <w:rFonts w:ascii="Montserrat" w:hAnsi="Montserrat"/>
                <w:i w:val="0"/>
                <w:sz w:val="18"/>
                <w:szCs w:val="18"/>
              </w:rPr>
              <w:t xml:space="preserve">Entretien périodique </w:t>
            </w:r>
            <w:r>
              <w:rPr>
                <w:rFonts w:ascii="Montserrat" w:hAnsi="Montserrat"/>
                <w:i w:val="0"/>
                <w:sz w:val="18"/>
                <w:szCs w:val="18"/>
              </w:rPr>
              <w:br/>
            </w:r>
            <w:r w:rsidRPr="00300CFB">
              <w:rPr>
                <w:rFonts w:ascii="Montserrat" w:hAnsi="Montserrat"/>
                <w:i w:val="0"/>
                <w:sz w:val="18"/>
                <w:szCs w:val="18"/>
              </w:rPr>
              <w:t>(tous les 2 ans)</w:t>
            </w: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14:paraId="2ED76545" w14:textId="3B7EA681" w:rsidR="00782B6F" w:rsidRPr="00547837" w:rsidRDefault="00782B6F" w:rsidP="00782B6F">
            <w:pPr>
              <w:pStyle w:val="Champ"/>
              <w:numPr>
                <w:ilvl w:val="0"/>
                <w:numId w:val="3"/>
              </w:numPr>
              <w:ind w:left="357" w:hanging="357"/>
              <w:rPr>
                <w:rFonts w:ascii="Montserrat" w:hAnsi="Montserrat"/>
                <w:i w:val="0"/>
                <w:sz w:val="18"/>
                <w:szCs w:val="18"/>
              </w:rPr>
            </w:pPr>
            <w:r w:rsidRPr="00300CFB">
              <w:rPr>
                <w:rFonts w:ascii="Montserrat" w:hAnsi="Montserrat"/>
                <w:i w:val="0"/>
                <w:sz w:val="18"/>
                <w:szCs w:val="18"/>
              </w:rPr>
              <w:t xml:space="preserve">Entretien obligatoire </w:t>
            </w:r>
            <w:r>
              <w:rPr>
                <w:rFonts w:ascii="Montserrat" w:hAnsi="Montserrat"/>
                <w:i w:val="0"/>
                <w:sz w:val="18"/>
                <w:szCs w:val="18"/>
              </w:rPr>
              <w:br/>
            </w:r>
            <w:r w:rsidR="00C548FB" w:rsidRPr="00300CFB">
              <w:rPr>
                <w:rFonts w:ascii="Montserrat" w:hAnsi="Montserrat"/>
                <w:i w:val="0"/>
                <w:sz w:val="18"/>
                <w:szCs w:val="18"/>
              </w:rPr>
              <w:t>à la suite d’une</w:t>
            </w:r>
            <w:r w:rsidRPr="00300CFB">
              <w:rPr>
                <w:rFonts w:ascii="Montserrat" w:hAnsi="Montserrat"/>
                <w:i w:val="0"/>
                <w:sz w:val="18"/>
                <w:szCs w:val="18"/>
              </w:rPr>
              <w:t xml:space="preserve"> </w:t>
            </w:r>
            <w:r w:rsidRPr="00547837">
              <w:rPr>
                <w:rFonts w:ascii="Montserrat" w:hAnsi="Montserrat"/>
                <w:i w:val="0"/>
                <w:sz w:val="18"/>
                <w:szCs w:val="18"/>
              </w:rPr>
              <w:t>reprise d’activité</w:t>
            </w:r>
          </w:p>
        </w:tc>
      </w:tr>
      <w:tr w:rsidR="00782B6F" w:rsidRPr="00300CFB" w14:paraId="7E7535F3" w14:textId="77777777" w:rsidTr="00782B6F">
        <w:trPr>
          <w:trHeight w:val="581"/>
        </w:trPr>
        <w:tc>
          <w:tcPr>
            <w:tcW w:w="5384" w:type="dxa"/>
            <w:gridSpan w:val="8"/>
            <w:shd w:val="clear" w:color="auto" w:fill="FFFFFF" w:themeFill="background1"/>
            <w:vAlign w:val="center"/>
          </w:tcPr>
          <w:p w14:paraId="2CA81ADE" w14:textId="77777777" w:rsidR="00782B6F" w:rsidRDefault="00782B6F" w:rsidP="00782B6F">
            <w:pPr>
              <w:pStyle w:val="Champ"/>
              <w:numPr>
                <w:ilvl w:val="0"/>
                <w:numId w:val="3"/>
              </w:numPr>
              <w:ind w:left="357" w:hanging="357"/>
              <w:rPr>
                <w:rFonts w:ascii="Montserrat" w:hAnsi="Montserrat"/>
                <w:i w:val="0"/>
                <w:sz w:val="18"/>
                <w:szCs w:val="18"/>
              </w:rPr>
            </w:pPr>
            <w:r w:rsidRPr="00300CFB">
              <w:rPr>
                <w:rFonts w:ascii="Montserrat" w:hAnsi="Montserrat"/>
                <w:i w:val="0"/>
                <w:sz w:val="18"/>
                <w:szCs w:val="18"/>
              </w:rPr>
              <w:t>Entretien de bilan à 6 ans</w:t>
            </w:r>
          </w:p>
          <w:p w14:paraId="1915A8A5" w14:textId="77777777" w:rsidR="00782B6F" w:rsidRPr="00300CFB" w:rsidRDefault="00782B6F" w:rsidP="00782B6F">
            <w:pPr>
              <w:pStyle w:val="Champ"/>
              <w:rPr>
                <w:rFonts w:ascii="Montserrat" w:hAnsi="Montserrat"/>
                <w:i w:val="0"/>
                <w:sz w:val="18"/>
                <w:szCs w:val="18"/>
              </w:rPr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14:paraId="6EF37E1B" w14:textId="05DAB2CD" w:rsidR="00782B6F" w:rsidRPr="00300CFB" w:rsidRDefault="00782B6F" w:rsidP="00782B6F">
            <w:pPr>
              <w:pStyle w:val="Champ"/>
              <w:numPr>
                <w:ilvl w:val="0"/>
                <w:numId w:val="3"/>
              </w:numPr>
              <w:ind w:left="357" w:hanging="357"/>
              <w:rPr>
                <w:rFonts w:ascii="Montserrat" w:hAnsi="Montserrat"/>
                <w:i w:val="0"/>
                <w:sz w:val="18"/>
                <w:szCs w:val="18"/>
              </w:rPr>
            </w:pPr>
            <w:r w:rsidRPr="00782B6F">
              <w:rPr>
                <w:rFonts w:ascii="Montserrat" w:hAnsi="Montserrat"/>
                <w:i w:val="0"/>
                <w:sz w:val="18"/>
                <w:szCs w:val="18"/>
              </w:rPr>
              <w:t>Entretien professionnel avant un départ en congé de proche aidant ou de solidarité famille</w:t>
            </w:r>
          </w:p>
        </w:tc>
      </w:tr>
    </w:tbl>
    <w:p w14:paraId="64139EF1" w14:textId="35CB9486" w:rsidR="00FD35A6" w:rsidRPr="00DA1536" w:rsidRDefault="00BD3CBC" w:rsidP="00E75EB3">
      <w:pPr>
        <w:pStyle w:val="Titre1"/>
        <w:spacing w:line="360" w:lineRule="auto"/>
        <w:rPr>
          <w:rFonts w:ascii="Montserrat SemiBold" w:hAnsi="Montserrat SemiBold"/>
          <w:bCs/>
          <w:sz w:val="28"/>
          <w:szCs w:val="28"/>
        </w:rPr>
      </w:pPr>
      <w:r w:rsidRPr="00DA1536">
        <w:rPr>
          <w:rFonts w:ascii="Montserrat SemiBold" w:hAnsi="Montserrat SemiBold"/>
          <w:bCs/>
          <w:sz w:val="28"/>
          <w:szCs w:val="28"/>
        </w:rPr>
        <w:t>Présentation de la personne en charge de l’entretien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980"/>
        <w:gridCol w:w="3392"/>
        <w:gridCol w:w="1994"/>
        <w:gridCol w:w="3378"/>
      </w:tblGrid>
      <w:tr w:rsidR="00FD35A6" w:rsidRPr="00300CFB" w14:paraId="5998A31B" w14:textId="77777777" w:rsidTr="0066517E">
        <w:tc>
          <w:tcPr>
            <w:tcW w:w="19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271088E8" w14:textId="24B03D87" w:rsidR="00FD35A6" w:rsidRPr="00300CFB" w:rsidRDefault="00711D64" w:rsidP="0066517E">
            <w:pPr>
              <w:pStyle w:val="tiquettes"/>
              <w:rPr>
                <w:rFonts w:ascii="Montserrat" w:hAnsi="Montserrat"/>
              </w:rPr>
            </w:pPr>
            <w:r w:rsidRPr="00300CFB">
              <w:rPr>
                <w:rFonts w:ascii="Montserrat" w:hAnsi="Montserrat"/>
              </w:rPr>
              <w:t>Nom</w:t>
            </w:r>
          </w:p>
        </w:tc>
        <w:tc>
          <w:tcPr>
            <w:tcW w:w="339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</w:tcPr>
          <w:p w14:paraId="4060E2FB" w14:textId="77777777" w:rsidR="00FD35A6" w:rsidRPr="00300CFB" w:rsidRDefault="00FD35A6" w:rsidP="0066517E">
            <w:pPr>
              <w:rPr>
                <w:rFonts w:ascii="Montserrat" w:hAnsi="Montserrat"/>
              </w:rPr>
            </w:pPr>
          </w:p>
        </w:tc>
        <w:tc>
          <w:tcPr>
            <w:tcW w:w="199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5FF08196" w14:textId="48B24D2A" w:rsidR="00FD35A6" w:rsidRPr="00300CFB" w:rsidRDefault="00711D64" w:rsidP="0066517E">
            <w:pPr>
              <w:pStyle w:val="tiquettes"/>
              <w:rPr>
                <w:rFonts w:ascii="Montserrat" w:hAnsi="Montserrat"/>
              </w:rPr>
            </w:pPr>
            <w:r w:rsidRPr="00300CFB">
              <w:rPr>
                <w:rFonts w:ascii="Montserrat" w:hAnsi="Montserrat"/>
              </w:rPr>
              <w:t>Prénom</w:t>
            </w:r>
          </w:p>
        </w:tc>
        <w:tc>
          <w:tcPr>
            <w:tcW w:w="337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</w:tcPr>
          <w:p w14:paraId="28A83F7F" w14:textId="77777777" w:rsidR="00FD35A6" w:rsidRPr="00300CFB" w:rsidRDefault="00FD35A6" w:rsidP="0066517E">
            <w:pPr>
              <w:rPr>
                <w:rFonts w:ascii="Montserrat" w:hAnsi="Montserrat"/>
              </w:rPr>
            </w:pPr>
          </w:p>
        </w:tc>
      </w:tr>
      <w:tr w:rsidR="00711D64" w:rsidRPr="00300CFB" w14:paraId="07CFC6BE" w14:textId="77777777" w:rsidTr="0066517E">
        <w:tc>
          <w:tcPr>
            <w:tcW w:w="19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4FB636F2" w14:textId="3D55DF7D" w:rsidR="00711D64" w:rsidRPr="00300CFB" w:rsidRDefault="00711D64" w:rsidP="0066517E">
            <w:pPr>
              <w:pStyle w:val="tiquettes"/>
              <w:rPr>
                <w:rFonts w:ascii="Montserrat" w:hAnsi="Montserrat"/>
              </w:rPr>
            </w:pPr>
            <w:r w:rsidRPr="00300CFB">
              <w:rPr>
                <w:rFonts w:ascii="Montserrat" w:hAnsi="Montserrat"/>
              </w:rPr>
              <w:t>Fonction</w:t>
            </w:r>
          </w:p>
        </w:tc>
        <w:tc>
          <w:tcPr>
            <w:tcW w:w="339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</w:tcPr>
          <w:p w14:paraId="1C66D096" w14:textId="77777777" w:rsidR="00711D64" w:rsidRPr="00300CFB" w:rsidRDefault="00711D64" w:rsidP="0066517E">
            <w:pPr>
              <w:rPr>
                <w:rFonts w:ascii="Montserrat" w:hAnsi="Montserrat"/>
              </w:rPr>
            </w:pPr>
          </w:p>
        </w:tc>
        <w:tc>
          <w:tcPr>
            <w:tcW w:w="199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2F5CC8D5" w14:textId="4ACAC90F" w:rsidR="00711D64" w:rsidRPr="00300CFB" w:rsidRDefault="00711D64" w:rsidP="0066517E">
            <w:pPr>
              <w:pStyle w:val="tiquettes"/>
              <w:rPr>
                <w:rFonts w:ascii="Montserrat" w:hAnsi="Montserrat"/>
              </w:rPr>
            </w:pPr>
            <w:r w:rsidRPr="00300CFB">
              <w:rPr>
                <w:rFonts w:ascii="Montserrat" w:hAnsi="Montserrat"/>
              </w:rPr>
              <w:t>Lien hiérarchique</w:t>
            </w:r>
          </w:p>
        </w:tc>
        <w:tc>
          <w:tcPr>
            <w:tcW w:w="337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</w:tcPr>
          <w:p w14:paraId="15917204" w14:textId="77777777" w:rsidR="00711D64" w:rsidRPr="00300CFB" w:rsidRDefault="00711D64" w:rsidP="0066517E">
            <w:pPr>
              <w:rPr>
                <w:rFonts w:ascii="Montserrat" w:hAnsi="Montserrat"/>
              </w:rPr>
            </w:pPr>
          </w:p>
        </w:tc>
      </w:tr>
    </w:tbl>
    <w:p w14:paraId="1AA0F610" w14:textId="41C3825C" w:rsidR="00BD3CBC" w:rsidRPr="00DA1536" w:rsidRDefault="00BD3CBC" w:rsidP="00E75EB3">
      <w:pPr>
        <w:pStyle w:val="Titre1"/>
        <w:spacing w:line="360" w:lineRule="auto"/>
        <w:rPr>
          <w:rFonts w:ascii="Montserrat SemiBold" w:hAnsi="Montserrat SemiBold"/>
          <w:bCs/>
          <w:sz w:val="28"/>
          <w:szCs w:val="28"/>
        </w:rPr>
      </w:pPr>
      <w:r w:rsidRPr="00DA1536">
        <w:rPr>
          <w:rFonts w:ascii="Montserrat SemiBold" w:hAnsi="Montserrat SemiBold"/>
          <w:bCs/>
          <w:sz w:val="28"/>
          <w:szCs w:val="28"/>
        </w:rPr>
        <w:t>Présentation d</w:t>
      </w:r>
      <w:r w:rsidR="000D01E3" w:rsidRPr="00DA1536">
        <w:rPr>
          <w:rFonts w:ascii="Montserrat SemiBold" w:hAnsi="Montserrat SemiBold"/>
          <w:bCs/>
          <w:sz w:val="28"/>
          <w:szCs w:val="28"/>
        </w:rPr>
        <w:t>u salarié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979"/>
        <w:gridCol w:w="849"/>
        <w:gridCol w:w="283"/>
        <w:gridCol w:w="850"/>
        <w:gridCol w:w="287"/>
        <w:gridCol w:w="1121"/>
        <w:gridCol w:w="1994"/>
        <w:gridCol w:w="854"/>
        <w:gridCol w:w="283"/>
        <w:gridCol w:w="142"/>
        <w:gridCol w:w="749"/>
        <w:gridCol w:w="243"/>
        <w:gridCol w:w="1110"/>
      </w:tblGrid>
      <w:tr w:rsidR="00BD3CBC" w:rsidRPr="00300CFB" w14:paraId="199A1C95" w14:textId="77777777" w:rsidTr="003B1BB0">
        <w:tc>
          <w:tcPr>
            <w:tcW w:w="197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4BC6D2BF" w14:textId="77777777" w:rsidR="00BD3CBC" w:rsidRPr="00300CFB" w:rsidRDefault="00BD3CBC" w:rsidP="0066517E">
            <w:pPr>
              <w:pStyle w:val="tiquettes"/>
              <w:spacing w:line="240" w:lineRule="auto"/>
              <w:rPr>
                <w:rFonts w:ascii="Montserrat" w:hAnsi="Montserrat"/>
              </w:rPr>
            </w:pPr>
            <w:r w:rsidRPr="00300CFB">
              <w:rPr>
                <w:rFonts w:ascii="Montserrat" w:hAnsi="Montserrat"/>
              </w:rPr>
              <w:t>Nom</w:t>
            </w:r>
          </w:p>
        </w:tc>
        <w:tc>
          <w:tcPr>
            <w:tcW w:w="3390" w:type="dxa"/>
            <w:gridSpan w:val="5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</w:tcPr>
          <w:p w14:paraId="258FCF5E" w14:textId="77777777" w:rsidR="00BD3CBC" w:rsidRPr="00300CFB" w:rsidRDefault="00BD3CBC" w:rsidP="0066517E">
            <w:pPr>
              <w:rPr>
                <w:rFonts w:ascii="Montserrat" w:hAnsi="Montserrat"/>
              </w:rPr>
            </w:pPr>
          </w:p>
        </w:tc>
        <w:tc>
          <w:tcPr>
            <w:tcW w:w="199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191304CB" w14:textId="77777777" w:rsidR="00BD3CBC" w:rsidRPr="00300CFB" w:rsidRDefault="00BD3CBC" w:rsidP="0066517E">
            <w:pPr>
              <w:pStyle w:val="tiquettes"/>
              <w:spacing w:line="240" w:lineRule="auto"/>
              <w:rPr>
                <w:rFonts w:ascii="Montserrat" w:hAnsi="Montserrat"/>
              </w:rPr>
            </w:pPr>
            <w:r w:rsidRPr="00300CFB">
              <w:rPr>
                <w:rFonts w:ascii="Montserrat" w:hAnsi="Montserrat"/>
              </w:rPr>
              <w:t>Prénom</w:t>
            </w:r>
          </w:p>
        </w:tc>
        <w:tc>
          <w:tcPr>
            <w:tcW w:w="3381" w:type="dxa"/>
            <w:gridSpan w:val="6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</w:tcPr>
          <w:p w14:paraId="09ABA9B4" w14:textId="77777777" w:rsidR="00BD3CBC" w:rsidRPr="00300CFB" w:rsidRDefault="00BD3CBC" w:rsidP="0066517E">
            <w:pPr>
              <w:rPr>
                <w:rFonts w:ascii="Montserrat" w:hAnsi="Montserrat"/>
              </w:rPr>
            </w:pPr>
          </w:p>
        </w:tc>
      </w:tr>
      <w:tr w:rsidR="003B1BB0" w:rsidRPr="00300CFB" w14:paraId="2A23C705" w14:textId="77777777" w:rsidTr="003B1BB0">
        <w:tc>
          <w:tcPr>
            <w:tcW w:w="197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484750D4" w14:textId="3017E244" w:rsidR="003B1BB0" w:rsidRPr="00300CFB" w:rsidRDefault="003B1BB0" w:rsidP="0066517E">
            <w:pPr>
              <w:pStyle w:val="tiquettes"/>
              <w:spacing w:line="240" w:lineRule="auto"/>
              <w:rPr>
                <w:rFonts w:ascii="Montserrat" w:hAnsi="Montserrat"/>
              </w:rPr>
            </w:pPr>
            <w:r w:rsidRPr="00300CFB">
              <w:rPr>
                <w:rFonts w:ascii="Montserrat" w:hAnsi="Montserrat"/>
              </w:rPr>
              <w:t>Date de naissance</w:t>
            </w:r>
          </w:p>
        </w:tc>
        <w:tc>
          <w:tcPr>
            <w:tcW w:w="84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</w:tcPr>
          <w:p w14:paraId="55B236CC" w14:textId="77777777" w:rsidR="003B1BB0" w:rsidRPr="00300CFB" w:rsidRDefault="003B1BB0" w:rsidP="0066517E">
            <w:pPr>
              <w:rPr>
                <w:rFonts w:ascii="Montserrat" w:hAnsi="Montserrat"/>
              </w:rPr>
            </w:pPr>
          </w:p>
        </w:tc>
        <w:tc>
          <w:tcPr>
            <w:tcW w:w="28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14:paraId="30ED1BB5" w14:textId="77777777" w:rsidR="003B1BB0" w:rsidRPr="00300CFB" w:rsidRDefault="003B1BB0" w:rsidP="0066517E">
            <w:pPr>
              <w:rPr>
                <w:rFonts w:ascii="Montserrat" w:hAnsi="Montserrat"/>
              </w:rPr>
            </w:pPr>
          </w:p>
        </w:tc>
        <w:tc>
          <w:tcPr>
            <w:tcW w:w="85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</w:tcPr>
          <w:p w14:paraId="134CC24D" w14:textId="77777777" w:rsidR="003B1BB0" w:rsidRPr="00300CFB" w:rsidRDefault="003B1BB0" w:rsidP="0066517E">
            <w:pPr>
              <w:rPr>
                <w:rFonts w:ascii="Montserrat" w:hAnsi="Montserrat"/>
              </w:rPr>
            </w:pPr>
          </w:p>
        </w:tc>
        <w:tc>
          <w:tcPr>
            <w:tcW w:w="28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14:paraId="02C6CBC2" w14:textId="77777777" w:rsidR="003B1BB0" w:rsidRPr="00300CFB" w:rsidRDefault="003B1BB0" w:rsidP="0066517E">
            <w:pPr>
              <w:rPr>
                <w:rFonts w:ascii="Montserrat" w:hAnsi="Montserrat"/>
              </w:rPr>
            </w:pPr>
          </w:p>
        </w:tc>
        <w:tc>
          <w:tcPr>
            <w:tcW w:w="112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</w:tcPr>
          <w:p w14:paraId="72F4A08A" w14:textId="0A861A78" w:rsidR="003B1BB0" w:rsidRPr="00300CFB" w:rsidRDefault="003B1BB0" w:rsidP="0066517E">
            <w:pPr>
              <w:rPr>
                <w:rFonts w:ascii="Montserrat" w:hAnsi="Montserrat"/>
              </w:rPr>
            </w:pPr>
          </w:p>
        </w:tc>
        <w:tc>
          <w:tcPr>
            <w:tcW w:w="199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2DBFD1EF" w14:textId="3CFFC81D" w:rsidR="003B1BB0" w:rsidRPr="00300CFB" w:rsidRDefault="003B1BB0" w:rsidP="0066517E">
            <w:pPr>
              <w:pStyle w:val="tiquettes"/>
              <w:spacing w:line="240" w:lineRule="auto"/>
              <w:rPr>
                <w:rFonts w:ascii="Montserrat" w:hAnsi="Montserrat"/>
              </w:rPr>
            </w:pPr>
            <w:r w:rsidRPr="00300CFB">
              <w:rPr>
                <w:rFonts w:ascii="Montserrat" w:hAnsi="Montserrat"/>
              </w:rPr>
              <w:t>Métier</w:t>
            </w:r>
          </w:p>
        </w:tc>
        <w:tc>
          <w:tcPr>
            <w:tcW w:w="3381" w:type="dxa"/>
            <w:gridSpan w:val="6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</w:tcPr>
          <w:p w14:paraId="32E584C8" w14:textId="77777777" w:rsidR="003B1BB0" w:rsidRPr="00300CFB" w:rsidRDefault="003B1BB0" w:rsidP="0066517E">
            <w:pPr>
              <w:rPr>
                <w:rFonts w:ascii="Montserrat" w:hAnsi="Montserrat"/>
              </w:rPr>
            </w:pPr>
          </w:p>
        </w:tc>
      </w:tr>
      <w:tr w:rsidR="003B1BB0" w:rsidRPr="00300CFB" w14:paraId="563B0A50" w14:textId="77777777" w:rsidTr="003B1BB0">
        <w:trPr>
          <w:trHeight w:val="184"/>
        </w:trPr>
        <w:tc>
          <w:tcPr>
            <w:tcW w:w="197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6B33278B" w14:textId="77777777" w:rsidR="003B1BB0" w:rsidRPr="00300CFB" w:rsidRDefault="003B1BB0" w:rsidP="0066517E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14:paraId="2480E540" w14:textId="613972FC" w:rsidR="003B1BB0" w:rsidRPr="00300CFB" w:rsidRDefault="003B1BB0" w:rsidP="0066517E">
            <w:pPr>
              <w:rPr>
                <w:rFonts w:ascii="Montserrat" w:hAnsi="Montserrat"/>
                <w:i/>
                <w:iCs/>
              </w:rPr>
            </w:pPr>
            <w:r w:rsidRPr="00300CFB">
              <w:rPr>
                <w:rFonts w:ascii="Montserrat" w:hAnsi="Montserrat"/>
                <w:i/>
                <w:iCs/>
                <w:sz w:val="18"/>
                <w:szCs w:val="18"/>
              </w:rPr>
              <w:t>JJ</w:t>
            </w:r>
          </w:p>
        </w:tc>
        <w:tc>
          <w:tcPr>
            <w:tcW w:w="28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14:paraId="7FE7957F" w14:textId="77777777" w:rsidR="003B1BB0" w:rsidRPr="00300CFB" w:rsidRDefault="003B1BB0" w:rsidP="0066517E">
            <w:pPr>
              <w:rPr>
                <w:rFonts w:ascii="Montserrat" w:hAnsi="Montserrat"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14:paraId="725F33C0" w14:textId="683DBF34" w:rsidR="003B1BB0" w:rsidRPr="00300CFB" w:rsidRDefault="003B1BB0" w:rsidP="0066517E">
            <w:pPr>
              <w:rPr>
                <w:rFonts w:ascii="Montserrat" w:hAnsi="Montserrat"/>
                <w:i/>
                <w:iCs/>
              </w:rPr>
            </w:pPr>
            <w:r w:rsidRPr="00300CFB">
              <w:rPr>
                <w:rFonts w:ascii="Montserrat" w:hAnsi="Montserrat"/>
                <w:i/>
                <w:iCs/>
                <w:sz w:val="18"/>
                <w:szCs w:val="18"/>
              </w:rPr>
              <w:t>MM</w:t>
            </w:r>
          </w:p>
        </w:tc>
        <w:tc>
          <w:tcPr>
            <w:tcW w:w="28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14:paraId="49514E73" w14:textId="77777777" w:rsidR="003B1BB0" w:rsidRPr="00300CFB" w:rsidRDefault="003B1BB0" w:rsidP="0066517E">
            <w:pPr>
              <w:rPr>
                <w:rFonts w:ascii="Montserrat" w:hAnsi="Montserrat"/>
                <w:i/>
                <w:iCs/>
              </w:rPr>
            </w:pPr>
          </w:p>
        </w:tc>
        <w:tc>
          <w:tcPr>
            <w:tcW w:w="112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14:paraId="4F3B7BCD" w14:textId="06EE6B0A" w:rsidR="003B1BB0" w:rsidRPr="00300CFB" w:rsidRDefault="003B1BB0" w:rsidP="0066517E">
            <w:pPr>
              <w:rPr>
                <w:rFonts w:ascii="Montserrat" w:hAnsi="Montserrat"/>
                <w:i/>
                <w:iCs/>
              </w:rPr>
            </w:pPr>
            <w:r w:rsidRPr="00300CFB">
              <w:rPr>
                <w:rFonts w:ascii="Montserrat" w:hAnsi="Montserrat"/>
                <w:i/>
                <w:iCs/>
                <w:sz w:val="18"/>
                <w:szCs w:val="18"/>
              </w:rPr>
              <w:t>AAAA</w:t>
            </w:r>
          </w:p>
        </w:tc>
        <w:tc>
          <w:tcPr>
            <w:tcW w:w="5375" w:type="dxa"/>
            <w:gridSpan w:val="7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14:paraId="38094223" w14:textId="77777777" w:rsidR="003B1BB0" w:rsidRPr="00300CFB" w:rsidRDefault="003B1BB0" w:rsidP="0066517E">
            <w:pPr>
              <w:rPr>
                <w:rFonts w:ascii="Montserrat" w:hAnsi="Montserrat"/>
              </w:rPr>
            </w:pPr>
          </w:p>
        </w:tc>
      </w:tr>
      <w:tr w:rsidR="003B1BB0" w:rsidRPr="00300CFB" w14:paraId="6B3F3558" w14:textId="77777777" w:rsidTr="003B1BB0">
        <w:trPr>
          <w:trHeight w:val="468"/>
        </w:trPr>
        <w:tc>
          <w:tcPr>
            <w:tcW w:w="197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2C1516DF" w14:textId="77777777" w:rsidR="003B1BB0" w:rsidRPr="00300CFB" w:rsidRDefault="003B1BB0" w:rsidP="0066517E">
            <w:pPr>
              <w:rPr>
                <w:rFonts w:ascii="Montserrat" w:hAnsi="Montserrat"/>
                <w:sz w:val="18"/>
              </w:rPr>
            </w:pPr>
            <w:r w:rsidRPr="00300CFB">
              <w:rPr>
                <w:rFonts w:ascii="Montserrat" w:hAnsi="Montserrat"/>
                <w:sz w:val="18"/>
              </w:rPr>
              <w:t>Date d’entrée dans l’entreprise</w:t>
            </w:r>
          </w:p>
        </w:tc>
        <w:tc>
          <w:tcPr>
            <w:tcW w:w="84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</w:tcPr>
          <w:p w14:paraId="32642011" w14:textId="77777777" w:rsidR="003B1BB0" w:rsidRPr="00300CFB" w:rsidRDefault="003B1BB0" w:rsidP="0066517E">
            <w:pPr>
              <w:rPr>
                <w:rFonts w:ascii="Montserrat" w:hAnsi="Montserrat"/>
                <w:i/>
                <w:iCs/>
              </w:rPr>
            </w:pPr>
          </w:p>
        </w:tc>
        <w:tc>
          <w:tcPr>
            <w:tcW w:w="28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14:paraId="462F00C5" w14:textId="77777777" w:rsidR="003B1BB0" w:rsidRPr="00300CFB" w:rsidRDefault="003B1BB0" w:rsidP="0066517E">
            <w:pPr>
              <w:rPr>
                <w:rFonts w:ascii="Montserrat" w:hAnsi="Montserrat"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</w:tcPr>
          <w:p w14:paraId="143D622E" w14:textId="77777777" w:rsidR="003B1BB0" w:rsidRPr="00300CFB" w:rsidRDefault="003B1BB0" w:rsidP="0066517E">
            <w:pPr>
              <w:rPr>
                <w:rFonts w:ascii="Montserrat" w:hAnsi="Montserrat"/>
                <w:i/>
                <w:iCs/>
              </w:rPr>
            </w:pPr>
          </w:p>
        </w:tc>
        <w:tc>
          <w:tcPr>
            <w:tcW w:w="28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14:paraId="11EC45AC" w14:textId="77777777" w:rsidR="003B1BB0" w:rsidRPr="00300CFB" w:rsidRDefault="003B1BB0" w:rsidP="0066517E">
            <w:pPr>
              <w:rPr>
                <w:rFonts w:ascii="Montserrat" w:hAnsi="Montserrat"/>
                <w:i/>
                <w:iCs/>
              </w:rPr>
            </w:pPr>
          </w:p>
        </w:tc>
        <w:tc>
          <w:tcPr>
            <w:tcW w:w="112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</w:tcPr>
          <w:p w14:paraId="30398B7C" w14:textId="77777777" w:rsidR="003B1BB0" w:rsidRPr="00300CFB" w:rsidRDefault="003B1BB0" w:rsidP="0066517E">
            <w:pPr>
              <w:rPr>
                <w:rFonts w:ascii="Montserrat" w:hAnsi="Montserrat"/>
                <w:i/>
                <w:iCs/>
              </w:rPr>
            </w:pPr>
          </w:p>
        </w:tc>
        <w:tc>
          <w:tcPr>
            <w:tcW w:w="5375" w:type="dxa"/>
            <w:gridSpan w:val="7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14:paraId="66086608" w14:textId="6D5A0AFB" w:rsidR="003B1BB0" w:rsidRPr="00300CFB" w:rsidRDefault="003B1BB0" w:rsidP="0066517E">
            <w:pPr>
              <w:rPr>
                <w:rFonts w:ascii="Montserrat" w:hAnsi="Montserrat"/>
              </w:rPr>
            </w:pPr>
          </w:p>
        </w:tc>
      </w:tr>
      <w:tr w:rsidR="003B1BB0" w:rsidRPr="00300CFB" w14:paraId="4C63F6BD" w14:textId="77777777" w:rsidTr="003B1BB0">
        <w:trPr>
          <w:trHeight w:val="166"/>
        </w:trPr>
        <w:tc>
          <w:tcPr>
            <w:tcW w:w="197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14:paraId="2E4C821E" w14:textId="77777777" w:rsidR="003B1BB0" w:rsidRPr="00300CFB" w:rsidRDefault="003B1BB0" w:rsidP="0066517E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14:paraId="48289788" w14:textId="4DAF4B86" w:rsidR="003B1BB0" w:rsidRPr="00300CFB" w:rsidRDefault="003B1BB0" w:rsidP="0066517E">
            <w:pPr>
              <w:rPr>
                <w:rFonts w:ascii="Montserrat" w:hAnsi="Montserrat"/>
                <w:i/>
                <w:iCs/>
              </w:rPr>
            </w:pPr>
            <w:r w:rsidRPr="00300CFB">
              <w:rPr>
                <w:rFonts w:ascii="Montserrat" w:hAnsi="Montserrat"/>
                <w:i/>
                <w:iCs/>
                <w:sz w:val="18"/>
                <w:szCs w:val="18"/>
              </w:rPr>
              <w:t>JJ</w:t>
            </w:r>
          </w:p>
        </w:tc>
        <w:tc>
          <w:tcPr>
            <w:tcW w:w="28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14:paraId="584A260E" w14:textId="77777777" w:rsidR="003B1BB0" w:rsidRPr="00300CFB" w:rsidRDefault="003B1BB0" w:rsidP="0066517E">
            <w:pPr>
              <w:rPr>
                <w:rFonts w:ascii="Montserrat" w:hAnsi="Montserrat"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14:paraId="2FA2C546" w14:textId="72D75315" w:rsidR="003B1BB0" w:rsidRPr="00300CFB" w:rsidRDefault="003B1BB0" w:rsidP="0066517E">
            <w:pPr>
              <w:rPr>
                <w:rFonts w:ascii="Montserrat" w:hAnsi="Montserrat"/>
                <w:i/>
                <w:iCs/>
              </w:rPr>
            </w:pPr>
            <w:r w:rsidRPr="00300CFB">
              <w:rPr>
                <w:rFonts w:ascii="Montserrat" w:hAnsi="Montserrat"/>
                <w:i/>
                <w:iCs/>
                <w:sz w:val="18"/>
                <w:szCs w:val="18"/>
              </w:rPr>
              <w:t>MM</w:t>
            </w:r>
          </w:p>
        </w:tc>
        <w:tc>
          <w:tcPr>
            <w:tcW w:w="28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14:paraId="1276CE46" w14:textId="77777777" w:rsidR="003B1BB0" w:rsidRPr="00300CFB" w:rsidRDefault="003B1BB0" w:rsidP="0066517E">
            <w:pPr>
              <w:rPr>
                <w:rFonts w:ascii="Montserrat" w:hAnsi="Montserrat"/>
                <w:i/>
                <w:iCs/>
              </w:rPr>
            </w:pPr>
          </w:p>
        </w:tc>
        <w:tc>
          <w:tcPr>
            <w:tcW w:w="112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14:paraId="72D3FD9D" w14:textId="58976FD7" w:rsidR="003B1BB0" w:rsidRPr="00300CFB" w:rsidRDefault="003B1BB0" w:rsidP="0066517E">
            <w:pPr>
              <w:rPr>
                <w:rFonts w:ascii="Montserrat" w:hAnsi="Montserrat"/>
                <w:i/>
                <w:iCs/>
              </w:rPr>
            </w:pPr>
            <w:r w:rsidRPr="00300CFB">
              <w:rPr>
                <w:rFonts w:ascii="Montserrat" w:hAnsi="Montserrat"/>
                <w:i/>
                <w:iCs/>
                <w:sz w:val="18"/>
                <w:szCs w:val="18"/>
              </w:rPr>
              <w:t>AAAA</w:t>
            </w:r>
          </w:p>
        </w:tc>
        <w:tc>
          <w:tcPr>
            <w:tcW w:w="5375" w:type="dxa"/>
            <w:gridSpan w:val="7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14:paraId="49B553FD" w14:textId="77777777" w:rsidR="003B1BB0" w:rsidRPr="00300CFB" w:rsidRDefault="003B1BB0" w:rsidP="0066517E">
            <w:pPr>
              <w:rPr>
                <w:rFonts w:ascii="Montserrat" w:hAnsi="Montserrat"/>
              </w:rPr>
            </w:pPr>
          </w:p>
        </w:tc>
      </w:tr>
      <w:tr w:rsidR="00AB29CF" w:rsidRPr="00300CFB" w14:paraId="43A83E28" w14:textId="77777777" w:rsidTr="00AB29CF">
        <w:tc>
          <w:tcPr>
            <w:tcW w:w="197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029F7DB6" w14:textId="79CE9268" w:rsidR="00AB29CF" w:rsidRPr="00300CFB" w:rsidRDefault="00AB29CF" w:rsidP="0066517E">
            <w:pPr>
              <w:pStyle w:val="tiquettes"/>
              <w:spacing w:line="240" w:lineRule="auto"/>
              <w:rPr>
                <w:rFonts w:ascii="Montserrat" w:hAnsi="Montserrat"/>
              </w:rPr>
            </w:pPr>
            <w:r w:rsidRPr="00300CFB">
              <w:rPr>
                <w:rFonts w:ascii="Montserrat" w:hAnsi="Montserrat"/>
              </w:rPr>
              <w:t>Poste actuel</w:t>
            </w:r>
          </w:p>
        </w:tc>
        <w:tc>
          <w:tcPr>
            <w:tcW w:w="3390" w:type="dxa"/>
            <w:gridSpan w:val="5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</w:tcPr>
          <w:p w14:paraId="3BA6734D" w14:textId="77777777" w:rsidR="00AB29CF" w:rsidRPr="00300CFB" w:rsidRDefault="00AB29CF" w:rsidP="0066517E">
            <w:pPr>
              <w:rPr>
                <w:rFonts w:ascii="Montserrat" w:hAnsi="Montserrat"/>
              </w:rPr>
            </w:pPr>
          </w:p>
        </w:tc>
        <w:tc>
          <w:tcPr>
            <w:tcW w:w="199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7BA2360D" w14:textId="4EAD9CC4" w:rsidR="00AB29CF" w:rsidRPr="00300CFB" w:rsidRDefault="00AB29CF" w:rsidP="0066517E">
            <w:pPr>
              <w:pStyle w:val="tiquettes"/>
              <w:spacing w:line="240" w:lineRule="auto"/>
              <w:rPr>
                <w:rFonts w:ascii="Montserrat" w:hAnsi="Montserrat"/>
              </w:rPr>
            </w:pPr>
            <w:r w:rsidRPr="00300CFB">
              <w:rPr>
                <w:rFonts w:ascii="Montserrat" w:hAnsi="Montserrat"/>
              </w:rPr>
              <w:t>Depuis le</w:t>
            </w:r>
          </w:p>
        </w:tc>
        <w:tc>
          <w:tcPr>
            <w:tcW w:w="85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</w:tcPr>
          <w:p w14:paraId="7BB61F14" w14:textId="77777777" w:rsidR="00AB29CF" w:rsidRPr="00300CFB" w:rsidRDefault="00AB29CF" w:rsidP="0066517E">
            <w:pPr>
              <w:rPr>
                <w:rFonts w:ascii="Montserrat" w:hAnsi="Montserrat"/>
              </w:rPr>
            </w:pPr>
          </w:p>
        </w:tc>
        <w:tc>
          <w:tcPr>
            <w:tcW w:w="28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14:paraId="14D34398" w14:textId="77777777" w:rsidR="00AB29CF" w:rsidRPr="00300CFB" w:rsidRDefault="00AB29CF" w:rsidP="0066517E">
            <w:pPr>
              <w:rPr>
                <w:rFonts w:ascii="Montserrat" w:hAnsi="Montserrat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</w:tcPr>
          <w:p w14:paraId="07D4E57B" w14:textId="77777777" w:rsidR="00AB29CF" w:rsidRPr="00300CFB" w:rsidRDefault="00AB29CF" w:rsidP="0066517E">
            <w:pPr>
              <w:rPr>
                <w:rFonts w:ascii="Montserrat" w:hAnsi="Montserrat"/>
              </w:rPr>
            </w:pPr>
          </w:p>
        </w:tc>
        <w:tc>
          <w:tcPr>
            <w:tcW w:w="2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14:paraId="0D744933" w14:textId="77777777" w:rsidR="00AB29CF" w:rsidRPr="00300CFB" w:rsidRDefault="00AB29CF" w:rsidP="0066517E">
            <w:pPr>
              <w:rPr>
                <w:rFonts w:ascii="Montserrat" w:hAnsi="Montserrat"/>
              </w:rPr>
            </w:pPr>
          </w:p>
        </w:tc>
        <w:tc>
          <w:tcPr>
            <w:tcW w:w="111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</w:tcPr>
          <w:p w14:paraId="190082D7" w14:textId="20947E18" w:rsidR="00AB29CF" w:rsidRPr="00300CFB" w:rsidRDefault="00AB29CF" w:rsidP="0066517E">
            <w:pPr>
              <w:rPr>
                <w:rFonts w:ascii="Montserrat" w:hAnsi="Montserrat"/>
              </w:rPr>
            </w:pPr>
          </w:p>
        </w:tc>
      </w:tr>
      <w:tr w:rsidR="00AB29CF" w:rsidRPr="00300CFB" w14:paraId="0CB5D25F" w14:textId="77777777" w:rsidTr="00AB29CF">
        <w:trPr>
          <w:trHeight w:val="186"/>
        </w:trPr>
        <w:tc>
          <w:tcPr>
            <w:tcW w:w="7363" w:type="dxa"/>
            <w:gridSpan w:val="7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14:paraId="7FE3D698" w14:textId="77777777" w:rsidR="00AB29CF" w:rsidRPr="00300CFB" w:rsidRDefault="00AB29CF" w:rsidP="00AB29CF">
            <w:pPr>
              <w:pStyle w:val="tiquettes"/>
              <w:spacing w:line="240" w:lineRule="auto"/>
              <w:rPr>
                <w:rFonts w:ascii="Montserrat" w:hAnsi="Montserrat"/>
              </w:rPr>
            </w:pPr>
          </w:p>
        </w:tc>
        <w:tc>
          <w:tcPr>
            <w:tcW w:w="85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14:paraId="6255B71F" w14:textId="1D909DED" w:rsidR="00AB29CF" w:rsidRPr="00300CFB" w:rsidRDefault="00AB29CF" w:rsidP="00AB29CF">
            <w:pPr>
              <w:rPr>
                <w:rFonts w:ascii="Montserrat" w:hAnsi="Montserrat"/>
              </w:rPr>
            </w:pPr>
            <w:r w:rsidRPr="00300CFB">
              <w:rPr>
                <w:rFonts w:ascii="Montserrat" w:hAnsi="Montserrat"/>
                <w:i/>
                <w:iCs/>
                <w:sz w:val="18"/>
                <w:szCs w:val="18"/>
              </w:rPr>
              <w:t>JJ</w:t>
            </w:r>
          </w:p>
        </w:tc>
        <w:tc>
          <w:tcPr>
            <w:tcW w:w="28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14:paraId="0D5EF9BB" w14:textId="77777777" w:rsidR="00AB29CF" w:rsidRPr="00300CFB" w:rsidRDefault="00AB29CF" w:rsidP="00AB29CF">
            <w:pPr>
              <w:rPr>
                <w:rFonts w:ascii="Montserrat" w:hAnsi="Montserrat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14:paraId="0F9F29C4" w14:textId="05B95C22" w:rsidR="00AB29CF" w:rsidRPr="00300CFB" w:rsidRDefault="00AB29CF" w:rsidP="00AB29CF">
            <w:pPr>
              <w:rPr>
                <w:rFonts w:ascii="Montserrat" w:hAnsi="Montserrat"/>
              </w:rPr>
            </w:pPr>
            <w:r w:rsidRPr="00300CFB">
              <w:rPr>
                <w:rFonts w:ascii="Montserrat" w:hAnsi="Montserrat"/>
                <w:i/>
                <w:iCs/>
                <w:sz w:val="18"/>
                <w:szCs w:val="18"/>
              </w:rPr>
              <w:t>MM</w:t>
            </w:r>
          </w:p>
        </w:tc>
        <w:tc>
          <w:tcPr>
            <w:tcW w:w="2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14:paraId="68120BD5" w14:textId="77777777" w:rsidR="00AB29CF" w:rsidRPr="00300CFB" w:rsidRDefault="00AB29CF" w:rsidP="00AB29CF">
            <w:pPr>
              <w:rPr>
                <w:rFonts w:ascii="Montserrat" w:hAnsi="Montserrat"/>
              </w:rPr>
            </w:pPr>
          </w:p>
        </w:tc>
        <w:tc>
          <w:tcPr>
            <w:tcW w:w="111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14:paraId="62AC729D" w14:textId="331043E4" w:rsidR="00AB29CF" w:rsidRPr="00300CFB" w:rsidRDefault="00AB29CF" w:rsidP="00AB29CF">
            <w:pPr>
              <w:rPr>
                <w:rFonts w:ascii="Montserrat" w:hAnsi="Montserrat"/>
              </w:rPr>
            </w:pPr>
            <w:r w:rsidRPr="00300CFB">
              <w:rPr>
                <w:rFonts w:ascii="Montserrat" w:hAnsi="Montserrat"/>
                <w:i/>
                <w:iCs/>
                <w:sz w:val="18"/>
                <w:szCs w:val="18"/>
              </w:rPr>
              <w:t>AAAA</w:t>
            </w:r>
          </w:p>
        </w:tc>
      </w:tr>
      <w:tr w:rsidR="00AB29CF" w:rsidRPr="00300CFB" w14:paraId="7FE6C2C4" w14:textId="77777777" w:rsidTr="006C2FBB">
        <w:tc>
          <w:tcPr>
            <w:tcW w:w="197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1EEBE543" w14:textId="15E20EBE" w:rsidR="00AB29CF" w:rsidRPr="00300CFB" w:rsidRDefault="00AB29CF" w:rsidP="00AB29CF">
            <w:pPr>
              <w:pStyle w:val="tiquettes"/>
              <w:spacing w:line="240" w:lineRule="auto"/>
              <w:rPr>
                <w:rFonts w:ascii="Montserrat" w:hAnsi="Montserrat"/>
              </w:rPr>
            </w:pPr>
            <w:r w:rsidRPr="00300CFB">
              <w:rPr>
                <w:rFonts w:ascii="Montserrat" w:hAnsi="Montserrat"/>
              </w:rPr>
              <w:t>Contrat de travail</w:t>
            </w:r>
          </w:p>
        </w:tc>
        <w:tc>
          <w:tcPr>
            <w:tcW w:w="3390" w:type="dxa"/>
            <w:gridSpan w:val="5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</w:tcPr>
          <w:p w14:paraId="5AC6F69B" w14:textId="77777777" w:rsidR="00AB29CF" w:rsidRPr="00300CFB" w:rsidRDefault="00AB29CF" w:rsidP="00AB29CF">
            <w:pPr>
              <w:rPr>
                <w:rFonts w:ascii="Montserrat" w:hAnsi="Montserrat"/>
              </w:rPr>
            </w:pPr>
          </w:p>
        </w:tc>
        <w:tc>
          <w:tcPr>
            <w:tcW w:w="3273" w:type="dxa"/>
            <w:gridSpan w:val="4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384F7A91" w14:textId="21573A8A" w:rsidR="00AB29CF" w:rsidRPr="00300CFB" w:rsidRDefault="00AB29CF" w:rsidP="00AB29CF">
            <w:pPr>
              <w:pStyle w:val="tiquettes"/>
              <w:spacing w:line="240" w:lineRule="auto"/>
              <w:rPr>
                <w:rFonts w:ascii="Montserrat" w:hAnsi="Montserrat"/>
              </w:rPr>
            </w:pPr>
            <w:r w:rsidRPr="00300CFB">
              <w:rPr>
                <w:rFonts w:ascii="Montserrat" w:hAnsi="Montserrat"/>
              </w:rPr>
              <w:t>Et durée précisée le cas échéant</w:t>
            </w:r>
          </w:p>
        </w:tc>
        <w:tc>
          <w:tcPr>
            <w:tcW w:w="2102" w:type="dxa"/>
            <w:gridSpan w:val="3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</w:tcPr>
          <w:p w14:paraId="09E0609B" w14:textId="1715BF10" w:rsidR="00AB29CF" w:rsidRPr="00300CFB" w:rsidRDefault="00AB29CF" w:rsidP="00AB29CF">
            <w:pPr>
              <w:rPr>
                <w:rFonts w:ascii="Montserrat" w:hAnsi="Montserrat"/>
              </w:rPr>
            </w:pPr>
          </w:p>
        </w:tc>
      </w:tr>
      <w:tr w:rsidR="00AB29CF" w:rsidRPr="00300CFB" w14:paraId="0E3D3DF2" w14:textId="77777777" w:rsidTr="003B1BB0">
        <w:tc>
          <w:tcPr>
            <w:tcW w:w="197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2BEA3CE0" w14:textId="0CB77747" w:rsidR="00AB29CF" w:rsidRPr="00300CFB" w:rsidRDefault="00AB29CF" w:rsidP="00AB29CF">
            <w:pPr>
              <w:pStyle w:val="tiquettes"/>
              <w:spacing w:line="240" w:lineRule="auto"/>
              <w:rPr>
                <w:rFonts w:ascii="Montserrat" w:hAnsi="Montserrat"/>
              </w:rPr>
            </w:pPr>
            <w:r w:rsidRPr="00300CFB">
              <w:rPr>
                <w:rFonts w:ascii="Montserrat" w:hAnsi="Montserrat"/>
              </w:rPr>
              <w:t>Direction</w:t>
            </w:r>
          </w:p>
        </w:tc>
        <w:tc>
          <w:tcPr>
            <w:tcW w:w="3390" w:type="dxa"/>
            <w:gridSpan w:val="5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</w:tcPr>
          <w:p w14:paraId="542E339E" w14:textId="77777777" w:rsidR="00AB29CF" w:rsidRPr="00300CFB" w:rsidRDefault="00AB29CF" w:rsidP="00AB29CF">
            <w:pPr>
              <w:rPr>
                <w:rFonts w:ascii="Montserrat" w:hAnsi="Montserrat"/>
              </w:rPr>
            </w:pPr>
          </w:p>
        </w:tc>
        <w:tc>
          <w:tcPr>
            <w:tcW w:w="199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0B7F10DD" w14:textId="2A3E9C5C" w:rsidR="00AB29CF" w:rsidRPr="00300CFB" w:rsidRDefault="00AB29CF" w:rsidP="00AB29CF">
            <w:pPr>
              <w:pStyle w:val="tiquettes"/>
              <w:spacing w:line="240" w:lineRule="auto"/>
              <w:rPr>
                <w:rFonts w:ascii="Montserrat" w:hAnsi="Montserrat"/>
              </w:rPr>
            </w:pPr>
            <w:r w:rsidRPr="00300CFB">
              <w:rPr>
                <w:rFonts w:ascii="Montserrat" w:hAnsi="Montserrat"/>
              </w:rPr>
              <w:t>Service</w:t>
            </w:r>
          </w:p>
        </w:tc>
        <w:tc>
          <w:tcPr>
            <w:tcW w:w="3381" w:type="dxa"/>
            <w:gridSpan w:val="6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</w:tcPr>
          <w:p w14:paraId="24B6A74F" w14:textId="77777777" w:rsidR="00AB29CF" w:rsidRPr="00300CFB" w:rsidRDefault="00AB29CF" w:rsidP="00AB29CF">
            <w:pPr>
              <w:rPr>
                <w:rFonts w:ascii="Montserrat" w:hAnsi="Montserrat"/>
              </w:rPr>
            </w:pPr>
          </w:p>
        </w:tc>
      </w:tr>
    </w:tbl>
    <w:p w14:paraId="626E7050" w14:textId="0CFBC54D" w:rsidR="000D01E3" w:rsidRPr="00DA1536" w:rsidRDefault="000D01E3" w:rsidP="00E75EB3">
      <w:pPr>
        <w:pStyle w:val="Titre1"/>
        <w:spacing w:line="360" w:lineRule="auto"/>
        <w:rPr>
          <w:rFonts w:ascii="Montserrat SemiBold" w:hAnsi="Montserrat SemiBold"/>
          <w:bCs/>
          <w:sz w:val="28"/>
          <w:szCs w:val="28"/>
        </w:rPr>
      </w:pPr>
      <w:r w:rsidRPr="00DA1536">
        <w:rPr>
          <w:rFonts w:ascii="Montserrat SemiBold" w:hAnsi="Montserrat SemiBold"/>
          <w:bCs/>
          <w:sz w:val="28"/>
          <w:szCs w:val="28"/>
        </w:rPr>
        <w:t>Parcours personnel et professionnel avant l’entrée dans l’entreprise</w:t>
      </w:r>
    </w:p>
    <w:p w14:paraId="0BDC39C5" w14:textId="319D63BA" w:rsidR="00BD3CBC" w:rsidRPr="00DA1536" w:rsidRDefault="000D01E3" w:rsidP="00FD35A6">
      <w:pPr>
        <w:rPr>
          <w:rFonts w:ascii="Montserrat SemiBold" w:eastAsiaTheme="majorEastAsia" w:hAnsi="Montserrat SemiBold" w:cstheme="majorBidi"/>
          <w:b/>
          <w:bCs/>
          <w:color w:val="1F497D" w:themeColor="text2"/>
        </w:rPr>
      </w:pPr>
      <w:r w:rsidRPr="00DA1536">
        <w:rPr>
          <w:rFonts w:ascii="Montserrat SemiBold" w:eastAsiaTheme="majorEastAsia" w:hAnsi="Montserrat SemiBold" w:cstheme="majorBidi"/>
          <w:b/>
          <w:bCs/>
          <w:color w:val="1F497D" w:themeColor="text2"/>
        </w:rPr>
        <w:t>Formation initiale et continue</w:t>
      </w:r>
    </w:p>
    <w:tbl>
      <w:tblPr>
        <w:tblStyle w:val="Heuresdouverture"/>
        <w:tblW w:w="10773" w:type="dxa"/>
        <w:tblLayout w:type="fixed"/>
        <w:tblLook w:val="0620" w:firstRow="1" w:lastRow="0" w:firstColumn="0" w:lastColumn="0" w:noHBand="1" w:noVBand="1"/>
      </w:tblPr>
      <w:tblGrid>
        <w:gridCol w:w="2154"/>
        <w:gridCol w:w="2155"/>
        <w:gridCol w:w="2154"/>
        <w:gridCol w:w="2155"/>
        <w:gridCol w:w="2155"/>
      </w:tblGrid>
      <w:tr w:rsidR="000D01E3" w:rsidRPr="00300CFB" w14:paraId="1FBFD3B2" w14:textId="4512571B" w:rsidTr="00B83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0"/>
        </w:trPr>
        <w:tc>
          <w:tcPr>
            <w:tcW w:w="215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1F3765"/>
            <w:vAlign w:val="center"/>
          </w:tcPr>
          <w:p w14:paraId="0A5927B5" w14:textId="78E5079E" w:rsidR="000D01E3" w:rsidRPr="00300CFB" w:rsidRDefault="000D01E3" w:rsidP="001A7853">
            <w:pPr>
              <w:ind w:left="-74" w:right="-179"/>
              <w:rPr>
                <w:rFonts w:ascii="Montserrat" w:hAnsi="Montserrat"/>
                <w:b w:val="0"/>
                <w:sz w:val="18"/>
              </w:rPr>
            </w:pPr>
            <w:r w:rsidRPr="00300CFB">
              <w:rPr>
                <w:rFonts w:ascii="Montserrat" w:hAnsi="Montserrat"/>
                <w:b w:val="0"/>
                <w:sz w:val="18"/>
              </w:rPr>
              <w:t xml:space="preserve">Libellé de la </w:t>
            </w:r>
            <w:r w:rsidR="00B8384B">
              <w:rPr>
                <w:rFonts w:ascii="Montserrat" w:hAnsi="Montserrat"/>
                <w:b w:val="0"/>
                <w:sz w:val="18"/>
              </w:rPr>
              <w:t>formation suivie</w:t>
            </w:r>
          </w:p>
        </w:tc>
        <w:tc>
          <w:tcPr>
            <w:tcW w:w="215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1F3765"/>
            <w:vAlign w:val="center"/>
          </w:tcPr>
          <w:p w14:paraId="19550773" w14:textId="52FA0AE6" w:rsidR="000D01E3" w:rsidRPr="00300CFB" w:rsidRDefault="000D01E3" w:rsidP="001A7853">
            <w:pPr>
              <w:rPr>
                <w:rFonts w:ascii="Montserrat" w:hAnsi="Montserrat"/>
                <w:b w:val="0"/>
                <w:sz w:val="18"/>
              </w:rPr>
            </w:pPr>
            <w:r w:rsidRPr="00300CFB">
              <w:rPr>
                <w:rFonts w:ascii="Montserrat" w:hAnsi="Montserrat"/>
                <w:b w:val="0"/>
                <w:sz w:val="18"/>
              </w:rPr>
              <w:t>Domaine ou spécialité</w:t>
            </w:r>
          </w:p>
        </w:tc>
        <w:tc>
          <w:tcPr>
            <w:tcW w:w="215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1F3765"/>
            <w:vAlign w:val="center"/>
          </w:tcPr>
          <w:p w14:paraId="6E0B7F32" w14:textId="605A5B58" w:rsidR="000D01E3" w:rsidRPr="00300CFB" w:rsidRDefault="00E76B06" w:rsidP="001A7853">
            <w:pPr>
              <w:rPr>
                <w:rFonts w:ascii="Montserrat" w:hAnsi="Montserrat"/>
                <w:b w:val="0"/>
                <w:sz w:val="18"/>
              </w:rPr>
            </w:pPr>
            <w:r w:rsidRPr="00300CFB">
              <w:rPr>
                <w:rFonts w:ascii="Montserrat" w:hAnsi="Montserrat"/>
                <w:b w:val="0"/>
                <w:sz w:val="18"/>
              </w:rPr>
              <w:t>Établissement</w:t>
            </w:r>
            <w:r w:rsidR="000D01E3" w:rsidRPr="00300CFB">
              <w:rPr>
                <w:rFonts w:ascii="Montserrat" w:hAnsi="Montserrat"/>
                <w:b w:val="0"/>
                <w:sz w:val="18"/>
              </w:rPr>
              <w:t xml:space="preserve"> d’enseignement</w:t>
            </w:r>
          </w:p>
        </w:tc>
        <w:tc>
          <w:tcPr>
            <w:tcW w:w="215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1F3765"/>
            <w:vAlign w:val="center"/>
          </w:tcPr>
          <w:p w14:paraId="4A1B98C0" w14:textId="48523EE4" w:rsidR="000D01E3" w:rsidRPr="00300CFB" w:rsidRDefault="000D01E3" w:rsidP="001A7853">
            <w:pPr>
              <w:rPr>
                <w:rFonts w:ascii="Montserrat" w:hAnsi="Montserrat"/>
                <w:b w:val="0"/>
                <w:sz w:val="18"/>
              </w:rPr>
            </w:pPr>
            <w:r w:rsidRPr="00300CFB">
              <w:rPr>
                <w:rFonts w:ascii="Montserrat" w:hAnsi="Montserrat"/>
                <w:b w:val="0"/>
                <w:sz w:val="18"/>
              </w:rPr>
              <w:t>Année</w:t>
            </w:r>
          </w:p>
        </w:tc>
        <w:tc>
          <w:tcPr>
            <w:tcW w:w="215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1F3765"/>
            <w:vAlign w:val="center"/>
          </w:tcPr>
          <w:p w14:paraId="6BA48B23" w14:textId="7CEB01B5" w:rsidR="000D01E3" w:rsidRPr="00B8384B" w:rsidRDefault="00B8384B" w:rsidP="00B8384B">
            <w:pPr>
              <w:pStyle w:val="Commentaire"/>
              <w:spacing w:after="0"/>
              <w:rPr>
                <w:rFonts w:ascii="Montserrat" w:eastAsia="Times New Roman" w:hAnsi="Montserrat" w:cs="Times New Roman"/>
                <w:b w:val="0"/>
                <w:sz w:val="18"/>
                <w:szCs w:val="24"/>
                <w:lang w:eastAsia="fr-FR"/>
              </w:rPr>
            </w:pPr>
            <w:r w:rsidRPr="00B8384B">
              <w:rPr>
                <w:rFonts w:ascii="Montserrat" w:eastAsia="Times New Roman" w:hAnsi="Montserrat" w:cs="Times New Roman"/>
                <w:b w:val="0"/>
                <w:sz w:val="18"/>
                <w:szCs w:val="24"/>
                <w:lang w:eastAsia="fr-FR"/>
              </w:rPr>
              <w:t>Certification professionnelle obtenue le cas échéant (titre, diplôme, CQP…)</w:t>
            </w:r>
          </w:p>
        </w:tc>
      </w:tr>
      <w:tr w:rsidR="000D01E3" w:rsidRPr="00300CFB" w14:paraId="4F25D8BD" w14:textId="227A9FE0" w:rsidTr="0066517E">
        <w:trPr>
          <w:trHeight w:val="786"/>
        </w:trPr>
        <w:tc>
          <w:tcPr>
            <w:tcW w:w="215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1D291441" w14:textId="33BF5994" w:rsidR="00E76B06" w:rsidRPr="00300CFB" w:rsidRDefault="00E76B06" w:rsidP="0066517E">
            <w:pPr>
              <w:rPr>
                <w:rFonts w:ascii="Montserrat" w:hAnsi="Montserrat"/>
              </w:rPr>
            </w:pPr>
          </w:p>
        </w:tc>
        <w:tc>
          <w:tcPr>
            <w:tcW w:w="215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4BFACB1E" w14:textId="77777777" w:rsidR="000D01E3" w:rsidRPr="00300CFB" w:rsidRDefault="000D01E3" w:rsidP="0066517E">
            <w:pPr>
              <w:rPr>
                <w:rFonts w:ascii="Montserrat" w:hAnsi="Montserrat"/>
              </w:rPr>
            </w:pPr>
          </w:p>
        </w:tc>
        <w:tc>
          <w:tcPr>
            <w:tcW w:w="215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6F4F1F01" w14:textId="77777777" w:rsidR="000D01E3" w:rsidRPr="00300CFB" w:rsidRDefault="000D01E3" w:rsidP="0066517E">
            <w:pPr>
              <w:rPr>
                <w:rFonts w:ascii="Montserrat" w:hAnsi="Montserrat"/>
              </w:rPr>
            </w:pPr>
          </w:p>
        </w:tc>
        <w:tc>
          <w:tcPr>
            <w:tcW w:w="215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496552CA" w14:textId="77777777" w:rsidR="000D01E3" w:rsidRPr="00300CFB" w:rsidRDefault="000D01E3" w:rsidP="0066517E">
            <w:pPr>
              <w:rPr>
                <w:rFonts w:ascii="Montserrat" w:hAnsi="Montserrat"/>
              </w:rPr>
            </w:pPr>
          </w:p>
        </w:tc>
        <w:tc>
          <w:tcPr>
            <w:tcW w:w="215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5554060D" w14:textId="77777777" w:rsidR="000D01E3" w:rsidRPr="00300CFB" w:rsidRDefault="000D01E3" w:rsidP="0066517E">
            <w:pPr>
              <w:rPr>
                <w:rFonts w:ascii="Montserrat" w:hAnsi="Montserrat"/>
              </w:rPr>
            </w:pPr>
          </w:p>
        </w:tc>
      </w:tr>
      <w:tr w:rsidR="00E76B06" w:rsidRPr="00300CFB" w14:paraId="23583DCA" w14:textId="087A2DFF" w:rsidTr="0066517E">
        <w:trPr>
          <w:trHeight w:val="799"/>
        </w:trPr>
        <w:tc>
          <w:tcPr>
            <w:tcW w:w="215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08194D0A" w14:textId="741C1788" w:rsidR="00E76B06" w:rsidRPr="00300CFB" w:rsidRDefault="00E76B06" w:rsidP="0066517E">
            <w:pPr>
              <w:rPr>
                <w:rFonts w:ascii="Montserrat" w:hAnsi="Montserrat"/>
              </w:rPr>
            </w:pPr>
          </w:p>
        </w:tc>
        <w:tc>
          <w:tcPr>
            <w:tcW w:w="215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4DAD225E" w14:textId="77777777" w:rsidR="00E76B06" w:rsidRPr="00300CFB" w:rsidRDefault="00E76B06" w:rsidP="0066517E">
            <w:pPr>
              <w:rPr>
                <w:rFonts w:ascii="Montserrat" w:hAnsi="Montserrat"/>
              </w:rPr>
            </w:pPr>
          </w:p>
        </w:tc>
        <w:tc>
          <w:tcPr>
            <w:tcW w:w="215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060C50A9" w14:textId="77777777" w:rsidR="00E76B06" w:rsidRPr="00300CFB" w:rsidRDefault="00E76B06" w:rsidP="0066517E">
            <w:pPr>
              <w:rPr>
                <w:rFonts w:ascii="Montserrat" w:hAnsi="Montserrat"/>
              </w:rPr>
            </w:pPr>
          </w:p>
        </w:tc>
        <w:tc>
          <w:tcPr>
            <w:tcW w:w="215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217F1513" w14:textId="77777777" w:rsidR="00E76B06" w:rsidRPr="00300CFB" w:rsidRDefault="00E76B06" w:rsidP="0066517E">
            <w:pPr>
              <w:rPr>
                <w:rFonts w:ascii="Montserrat" w:hAnsi="Montserrat"/>
              </w:rPr>
            </w:pPr>
          </w:p>
        </w:tc>
        <w:tc>
          <w:tcPr>
            <w:tcW w:w="215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52433CD1" w14:textId="77777777" w:rsidR="00E76B06" w:rsidRPr="00300CFB" w:rsidRDefault="00E76B06" w:rsidP="0066517E">
            <w:pPr>
              <w:rPr>
                <w:rFonts w:ascii="Montserrat" w:hAnsi="Montserrat"/>
              </w:rPr>
            </w:pPr>
          </w:p>
        </w:tc>
      </w:tr>
      <w:tr w:rsidR="00E76B06" w:rsidRPr="00300CFB" w14:paraId="4EAC8902" w14:textId="15C8E236" w:rsidTr="0066517E">
        <w:trPr>
          <w:trHeight w:val="799"/>
        </w:trPr>
        <w:tc>
          <w:tcPr>
            <w:tcW w:w="215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6E73A88B" w14:textId="7BD8B139" w:rsidR="00E76B06" w:rsidRPr="00300CFB" w:rsidRDefault="00E76B06" w:rsidP="0066517E">
            <w:pPr>
              <w:rPr>
                <w:rFonts w:ascii="Montserrat" w:hAnsi="Montserrat"/>
              </w:rPr>
            </w:pPr>
          </w:p>
        </w:tc>
        <w:tc>
          <w:tcPr>
            <w:tcW w:w="215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6615C385" w14:textId="77777777" w:rsidR="00E76B06" w:rsidRPr="00300CFB" w:rsidRDefault="00E76B06" w:rsidP="0066517E">
            <w:pPr>
              <w:rPr>
                <w:rFonts w:ascii="Montserrat" w:hAnsi="Montserrat"/>
              </w:rPr>
            </w:pPr>
          </w:p>
        </w:tc>
        <w:tc>
          <w:tcPr>
            <w:tcW w:w="215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6BFABC3A" w14:textId="77777777" w:rsidR="00E76B06" w:rsidRPr="00300CFB" w:rsidRDefault="00E76B06" w:rsidP="0066517E">
            <w:pPr>
              <w:rPr>
                <w:rFonts w:ascii="Montserrat" w:hAnsi="Montserrat"/>
              </w:rPr>
            </w:pPr>
          </w:p>
        </w:tc>
        <w:tc>
          <w:tcPr>
            <w:tcW w:w="215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0D13E107" w14:textId="77777777" w:rsidR="00E76B06" w:rsidRPr="00300CFB" w:rsidRDefault="00E76B06" w:rsidP="0066517E">
            <w:pPr>
              <w:rPr>
                <w:rFonts w:ascii="Montserrat" w:hAnsi="Montserrat"/>
              </w:rPr>
            </w:pPr>
          </w:p>
        </w:tc>
        <w:tc>
          <w:tcPr>
            <w:tcW w:w="215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569AF93F" w14:textId="77777777" w:rsidR="00E76B06" w:rsidRPr="00300CFB" w:rsidRDefault="00E76B06" w:rsidP="0066517E">
            <w:pPr>
              <w:rPr>
                <w:rFonts w:ascii="Montserrat" w:hAnsi="Montserrat"/>
              </w:rPr>
            </w:pPr>
          </w:p>
        </w:tc>
      </w:tr>
      <w:tr w:rsidR="00300CFB" w:rsidRPr="00300CFB" w14:paraId="74CC667F" w14:textId="77777777" w:rsidTr="0066517E">
        <w:trPr>
          <w:trHeight w:val="799"/>
        </w:trPr>
        <w:tc>
          <w:tcPr>
            <w:tcW w:w="215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40C52AC5" w14:textId="77777777" w:rsidR="00300CFB" w:rsidRPr="00300CFB" w:rsidRDefault="00300CFB" w:rsidP="0066517E">
            <w:pPr>
              <w:rPr>
                <w:rFonts w:ascii="Montserrat" w:hAnsi="Montserrat"/>
              </w:rPr>
            </w:pPr>
          </w:p>
        </w:tc>
        <w:tc>
          <w:tcPr>
            <w:tcW w:w="215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6706A12E" w14:textId="77777777" w:rsidR="00300CFB" w:rsidRPr="00300CFB" w:rsidRDefault="00300CFB" w:rsidP="0066517E">
            <w:pPr>
              <w:rPr>
                <w:rFonts w:ascii="Montserrat" w:hAnsi="Montserrat"/>
              </w:rPr>
            </w:pPr>
          </w:p>
        </w:tc>
        <w:tc>
          <w:tcPr>
            <w:tcW w:w="215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046244D8" w14:textId="77777777" w:rsidR="00300CFB" w:rsidRPr="00300CFB" w:rsidRDefault="00300CFB" w:rsidP="0066517E">
            <w:pPr>
              <w:rPr>
                <w:rFonts w:ascii="Montserrat" w:hAnsi="Montserrat"/>
              </w:rPr>
            </w:pPr>
          </w:p>
        </w:tc>
        <w:tc>
          <w:tcPr>
            <w:tcW w:w="215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48F7D1DC" w14:textId="77777777" w:rsidR="00300CFB" w:rsidRPr="00300CFB" w:rsidRDefault="00300CFB" w:rsidP="0066517E">
            <w:pPr>
              <w:rPr>
                <w:rFonts w:ascii="Montserrat" w:hAnsi="Montserrat"/>
              </w:rPr>
            </w:pPr>
          </w:p>
        </w:tc>
        <w:tc>
          <w:tcPr>
            <w:tcW w:w="215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663AB205" w14:textId="77777777" w:rsidR="00300CFB" w:rsidRPr="00300CFB" w:rsidRDefault="00300CFB" w:rsidP="0066517E">
            <w:pPr>
              <w:rPr>
                <w:rFonts w:ascii="Montserrat" w:hAnsi="Montserrat"/>
              </w:rPr>
            </w:pPr>
          </w:p>
        </w:tc>
      </w:tr>
    </w:tbl>
    <w:p w14:paraId="1F5857FD" w14:textId="5D43A503" w:rsidR="00232876" w:rsidRPr="00AB29CF" w:rsidRDefault="00300CFB" w:rsidP="00FD35A6">
      <w:pPr>
        <w:rPr>
          <w:rFonts w:ascii="Montserrat" w:eastAsiaTheme="majorEastAsia" w:hAnsi="Montserrat" w:cstheme="majorBidi"/>
          <w:color w:val="1F497D" w:themeColor="text2"/>
        </w:rPr>
      </w:pPr>
      <w:r>
        <w:rPr>
          <w:rFonts w:ascii="Montserrat" w:eastAsiaTheme="majorEastAsia" w:hAnsi="Montserrat" w:cstheme="majorBidi"/>
          <w:color w:val="1F497D" w:themeColor="text2"/>
        </w:rPr>
        <w:br w:type="page"/>
      </w:r>
      <w:r w:rsidR="00E76B06" w:rsidRPr="00DA1536">
        <w:rPr>
          <w:rFonts w:ascii="Montserrat SemiBold" w:eastAsiaTheme="majorEastAsia" w:hAnsi="Montserrat SemiBold" w:cstheme="majorBidi"/>
          <w:b/>
          <w:bCs/>
          <w:color w:val="1F497D" w:themeColor="text2"/>
        </w:rPr>
        <w:lastRenderedPageBreak/>
        <w:t>Parco</w:t>
      </w:r>
      <w:r w:rsidR="00C6785F" w:rsidRPr="00DA1536">
        <w:rPr>
          <w:rFonts w:ascii="Montserrat SemiBold" w:eastAsiaTheme="majorEastAsia" w:hAnsi="Montserrat SemiBold" w:cstheme="majorBidi"/>
          <w:b/>
          <w:bCs/>
          <w:color w:val="1F497D" w:themeColor="text2"/>
        </w:rPr>
        <w:t>urs professionnel</w:t>
      </w:r>
    </w:p>
    <w:tbl>
      <w:tblPr>
        <w:tblStyle w:val="Heuresdouverture"/>
        <w:tblW w:w="10773" w:type="dxa"/>
        <w:tblLayout w:type="fixed"/>
        <w:tblLook w:val="0620" w:firstRow="1" w:lastRow="0" w:firstColumn="0" w:lastColumn="0" w:noHBand="1" w:noVBand="1"/>
      </w:tblPr>
      <w:tblGrid>
        <w:gridCol w:w="2154"/>
        <w:gridCol w:w="2155"/>
        <w:gridCol w:w="2154"/>
        <w:gridCol w:w="2155"/>
        <w:gridCol w:w="2155"/>
      </w:tblGrid>
      <w:tr w:rsidR="00942C0E" w:rsidRPr="00300CFB" w14:paraId="58BAB838" w14:textId="77777777" w:rsidTr="001A7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tcW w:w="215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1F3765"/>
            <w:vAlign w:val="center"/>
          </w:tcPr>
          <w:p w14:paraId="38A5AA18" w14:textId="4828727F" w:rsidR="00942C0E" w:rsidRPr="00300CFB" w:rsidRDefault="00942C0E" w:rsidP="001A7853">
            <w:pPr>
              <w:ind w:left="-74" w:right="-179"/>
              <w:rPr>
                <w:rFonts w:ascii="Montserrat" w:hAnsi="Montserrat"/>
                <w:b w:val="0"/>
                <w:sz w:val="18"/>
              </w:rPr>
            </w:pPr>
            <w:r w:rsidRPr="00300CFB">
              <w:rPr>
                <w:rFonts w:ascii="Montserrat" w:hAnsi="Montserrat"/>
                <w:b w:val="0"/>
                <w:sz w:val="18"/>
              </w:rPr>
              <w:t>Entreprise/Service</w:t>
            </w:r>
          </w:p>
        </w:tc>
        <w:tc>
          <w:tcPr>
            <w:tcW w:w="215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1F3765"/>
            <w:vAlign w:val="center"/>
          </w:tcPr>
          <w:p w14:paraId="467B32AF" w14:textId="71ABEAB1" w:rsidR="00942C0E" w:rsidRPr="00300CFB" w:rsidRDefault="00942C0E" w:rsidP="001A7853">
            <w:pPr>
              <w:rPr>
                <w:rFonts w:ascii="Montserrat" w:hAnsi="Montserrat"/>
                <w:b w:val="0"/>
                <w:sz w:val="18"/>
              </w:rPr>
            </w:pPr>
            <w:r w:rsidRPr="00300CFB">
              <w:rPr>
                <w:rFonts w:ascii="Montserrat" w:hAnsi="Montserrat"/>
                <w:b w:val="0"/>
                <w:sz w:val="18"/>
              </w:rPr>
              <w:t>Poste occupé</w:t>
            </w:r>
          </w:p>
        </w:tc>
        <w:tc>
          <w:tcPr>
            <w:tcW w:w="215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1F3765"/>
            <w:vAlign w:val="center"/>
          </w:tcPr>
          <w:p w14:paraId="7F5446DA" w14:textId="01B9A015" w:rsidR="00942C0E" w:rsidRPr="00300CFB" w:rsidRDefault="00942C0E" w:rsidP="001A7853">
            <w:pPr>
              <w:rPr>
                <w:rFonts w:ascii="Montserrat" w:hAnsi="Montserrat"/>
                <w:b w:val="0"/>
                <w:sz w:val="18"/>
              </w:rPr>
            </w:pPr>
            <w:r w:rsidRPr="00300CFB">
              <w:rPr>
                <w:rFonts w:ascii="Montserrat" w:hAnsi="Montserrat"/>
                <w:b w:val="0"/>
                <w:sz w:val="18"/>
              </w:rPr>
              <w:t>Synthèse des</w:t>
            </w:r>
            <w:r w:rsidR="00764C5F" w:rsidRPr="00300CFB">
              <w:rPr>
                <w:rFonts w:ascii="Montserrat" w:hAnsi="Montserrat"/>
                <w:b w:val="0"/>
                <w:sz w:val="18"/>
              </w:rPr>
              <w:t xml:space="preserve"> </w:t>
            </w:r>
            <w:r w:rsidRPr="00300CFB">
              <w:rPr>
                <w:rFonts w:ascii="Montserrat" w:hAnsi="Montserrat"/>
                <w:b w:val="0"/>
                <w:sz w:val="18"/>
              </w:rPr>
              <w:t>missions</w:t>
            </w:r>
          </w:p>
        </w:tc>
        <w:tc>
          <w:tcPr>
            <w:tcW w:w="215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1F3765"/>
            <w:vAlign w:val="center"/>
          </w:tcPr>
          <w:p w14:paraId="3E763A5F" w14:textId="77777777" w:rsidR="00942C0E" w:rsidRPr="00300CFB" w:rsidRDefault="00942C0E" w:rsidP="001A7853">
            <w:pPr>
              <w:rPr>
                <w:rFonts w:ascii="Montserrat" w:hAnsi="Montserrat"/>
                <w:b w:val="0"/>
                <w:sz w:val="18"/>
              </w:rPr>
            </w:pPr>
            <w:r w:rsidRPr="00300CFB">
              <w:rPr>
                <w:rFonts w:ascii="Montserrat" w:hAnsi="Montserrat"/>
                <w:b w:val="0"/>
                <w:sz w:val="18"/>
              </w:rPr>
              <w:t xml:space="preserve">Date </w:t>
            </w:r>
          </w:p>
          <w:p w14:paraId="5F2F0CE2" w14:textId="53AC23FB" w:rsidR="00942C0E" w:rsidRPr="00300CFB" w:rsidRDefault="00942C0E" w:rsidP="001A7853">
            <w:pPr>
              <w:rPr>
                <w:rFonts w:ascii="Montserrat" w:hAnsi="Montserrat"/>
                <w:b w:val="0"/>
                <w:sz w:val="18"/>
              </w:rPr>
            </w:pPr>
            <w:r w:rsidRPr="00300CFB">
              <w:rPr>
                <w:rFonts w:ascii="Montserrat" w:hAnsi="Montserrat"/>
                <w:b w:val="0"/>
                <w:sz w:val="18"/>
              </w:rPr>
              <w:t>(</w:t>
            </w:r>
            <w:proofErr w:type="gramStart"/>
            <w:r w:rsidRPr="00300CFB">
              <w:rPr>
                <w:rFonts w:ascii="Montserrat" w:hAnsi="Montserrat"/>
                <w:b w:val="0"/>
                <w:sz w:val="18"/>
              </w:rPr>
              <w:t>début</w:t>
            </w:r>
            <w:proofErr w:type="gramEnd"/>
            <w:r w:rsidRPr="00300CFB">
              <w:rPr>
                <w:rFonts w:ascii="Montserrat" w:hAnsi="Montserrat"/>
                <w:b w:val="0"/>
                <w:sz w:val="18"/>
              </w:rPr>
              <w:t>-fin)</w:t>
            </w:r>
          </w:p>
        </w:tc>
        <w:tc>
          <w:tcPr>
            <w:tcW w:w="215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1F3765"/>
            <w:vAlign w:val="center"/>
          </w:tcPr>
          <w:p w14:paraId="2B0E2553" w14:textId="67099DBA" w:rsidR="00942C0E" w:rsidRPr="00300CFB" w:rsidRDefault="00942C0E" w:rsidP="001A7853">
            <w:pPr>
              <w:rPr>
                <w:rFonts w:ascii="Montserrat" w:hAnsi="Montserrat"/>
                <w:b w:val="0"/>
                <w:sz w:val="18"/>
              </w:rPr>
            </w:pPr>
            <w:r w:rsidRPr="00300CFB">
              <w:rPr>
                <w:rFonts w:ascii="Montserrat" w:hAnsi="Montserrat"/>
                <w:b w:val="0"/>
                <w:sz w:val="18"/>
              </w:rPr>
              <w:t>Type de contrat</w:t>
            </w:r>
          </w:p>
        </w:tc>
      </w:tr>
      <w:tr w:rsidR="00942C0E" w:rsidRPr="00300CFB" w14:paraId="51F3F0F3" w14:textId="77777777" w:rsidTr="0066517E">
        <w:trPr>
          <w:trHeight w:val="786"/>
        </w:trPr>
        <w:tc>
          <w:tcPr>
            <w:tcW w:w="215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0E3A18BC" w14:textId="77777777" w:rsidR="00942C0E" w:rsidRPr="00300CFB" w:rsidRDefault="00942C0E" w:rsidP="0066517E">
            <w:pPr>
              <w:rPr>
                <w:rFonts w:ascii="Montserrat" w:hAnsi="Montserrat"/>
              </w:rPr>
            </w:pPr>
          </w:p>
        </w:tc>
        <w:tc>
          <w:tcPr>
            <w:tcW w:w="215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65D39659" w14:textId="77777777" w:rsidR="00942C0E" w:rsidRPr="00300CFB" w:rsidRDefault="00942C0E" w:rsidP="0066517E">
            <w:pPr>
              <w:rPr>
                <w:rFonts w:ascii="Montserrat" w:hAnsi="Montserrat"/>
              </w:rPr>
            </w:pPr>
          </w:p>
        </w:tc>
        <w:tc>
          <w:tcPr>
            <w:tcW w:w="215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013BBB10" w14:textId="77777777" w:rsidR="00942C0E" w:rsidRPr="00300CFB" w:rsidRDefault="00942C0E" w:rsidP="0066517E">
            <w:pPr>
              <w:rPr>
                <w:rFonts w:ascii="Montserrat" w:hAnsi="Montserrat"/>
              </w:rPr>
            </w:pPr>
          </w:p>
        </w:tc>
        <w:tc>
          <w:tcPr>
            <w:tcW w:w="215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6B840969" w14:textId="77777777" w:rsidR="00942C0E" w:rsidRPr="00300CFB" w:rsidRDefault="00942C0E" w:rsidP="0066517E">
            <w:pPr>
              <w:rPr>
                <w:rFonts w:ascii="Montserrat" w:hAnsi="Montserrat"/>
              </w:rPr>
            </w:pPr>
          </w:p>
        </w:tc>
        <w:tc>
          <w:tcPr>
            <w:tcW w:w="215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4369EE9E" w14:textId="77777777" w:rsidR="00942C0E" w:rsidRPr="00300CFB" w:rsidRDefault="00942C0E" w:rsidP="0066517E">
            <w:pPr>
              <w:rPr>
                <w:rFonts w:ascii="Montserrat" w:hAnsi="Montserrat"/>
              </w:rPr>
            </w:pPr>
          </w:p>
        </w:tc>
      </w:tr>
      <w:tr w:rsidR="00942C0E" w:rsidRPr="00300CFB" w14:paraId="3DCE3A06" w14:textId="77777777" w:rsidTr="0066517E">
        <w:trPr>
          <w:trHeight w:val="799"/>
        </w:trPr>
        <w:tc>
          <w:tcPr>
            <w:tcW w:w="215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166F740B" w14:textId="77777777" w:rsidR="00942C0E" w:rsidRPr="00300CFB" w:rsidRDefault="00942C0E" w:rsidP="0066517E">
            <w:pPr>
              <w:rPr>
                <w:rFonts w:ascii="Montserrat" w:hAnsi="Montserrat"/>
              </w:rPr>
            </w:pPr>
          </w:p>
        </w:tc>
        <w:tc>
          <w:tcPr>
            <w:tcW w:w="215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4CC394B3" w14:textId="77777777" w:rsidR="00942C0E" w:rsidRPr="00300CFB" w:rsidRDefault="00942C0E" w:rsidP="0066517E">
            <w:pPr>
              <w:rPr>
                <w:rFonts w:ascii="Montserrat" w:hAnsi="Montserrat"/>
              </w:rPr>
            </w:pPr>
          </w:p>
        </w:tc>
        <w:tc>
          <w:tcPr>
            <w:tcW w:w="215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062C748B" w14:textId="77777777" w:rsidR="00942C0E" w:rsidRPr="00300CFB" w:rsidRDefault="00942C0E" w:rsidP="0066517E">
            <w:pPr>
              <w:rPr>
                <w:rFonts w:ascii="Montserrat" w:hAnsi="Montserrat"/>
              </w:rPr>
            </w:pPr>
          </w:p>
        </w:tc>
        <w:tc>
          <w:tcPr>
            <w:tcW w:w="215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727F9FFB" w14:textId="77777777" w:rsidR="00942C0E" w:rsidRPr="00300CFB" w:rsidRDefault="00942C0E" w:rsidP="0066517E">
            <w:pPr>
              <w:rPr>
                <w:rFonts w:ascii="Montserrat" w:hAnsi="Montserrat"/>
              </w:rPr>
            </w:pPr>
          </w:p>
        </w:tc>
        <w:tc>
          <w:tcPr>
            <w:tcW w:w="215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252955D3" w14:textId="77777777" w:rsidR="00942C0E" w:rsidRPr="00300CFB" w:rsidRDefault="00942C0E" w:rsidP="0066517E">
            <w:pPr>
              <w:rPr>
                <w:rFonts w:ascii="Montserrat" w:hAnsi="Montserrat"/>
              </w:rPr>
            </w:pPr>
          </w:p>
        </w:tc>
      </w:tr>
      <w:tr w:rsidR="002C1C1B" w:rsidRPr="00300CFB" w14:paraId="6BB6418F" w14:textId="77777777" w:rsidTr="0066517E">
        <w:trPr>
          <w:trHeight w:val="799"/>
        </w:trPr>
        <w:tc>
          <w:tcPr>
            <w:tcW w:w="215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1CB2AA41" w14:textId="77777777" w:rsidR="002C1C1B" w:rsidRPr="00300CFB" w:rsidRDefault="002C1C1B" w:rsidP="0066517E">
            <w:pPr>
              <w:rPr>
                <w:rFonts w:ascii="Montserrat" w:hAnsi="Montserrat"/>
              </w:rPr>
            </w:pPr>
          </w:p>
        </w:tc>
        <w:tc>
          <w:tcPr>
            <w:tcW w:w="215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0D3A3484" w14:textId="77777777" w:rsidR="002C1C1B" w:rsidRPr="00300CFB" w:rsidRDefault="002C1C1B" w:rsidP="0066517E">
            <w:pPr>
              <w:rPr>
                <w:rFonts w:ascii="Montserrat" w:hAnsi="Montserrat"/>
              </w:rPr>
            </w:pPr>
          </w:p>
        </w:tc>
        <w:tc>
          <w:tcPr>
            <w:tcW w:w="215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0CFD6893" w14:textId="77777777" w:rsidR="002C1C1B" w:rsidRPr="00300CFB" w:rsidRDefault="002C1C1B" w:rsidP="0066517E">
            <w:pPr>
              <w:rPr>
                <w:rFonts w:ascii="Montserrat" w:hAnsi="Montserrat"/>
              </w:rPr>
            </w:pPr>
          </w:p>
        </w:tc>
        <w:tc>
          <w:tcPr>
            <w:tcW w:w="215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70A180DA" w14:textId="77777777" w:rsidR="002C1C1B" w:rsidRPr="00300CFB" w:rsidRDefault="002C1C1B" w:rsidP="0066517E">
            <w:pPr>
              <w:rPr>
                <w:rFonts w:ascii="Montserrat" w:hAnsi="Montserrat"/>
              </w:rPr>
            </w:pPr>
          </w:p>
        </w:tc>
        <w:tc>
          <w:tcPr>
            <w:tcW w:w="215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7ED926E6" w14:textId="77777777" w:rsidR="002C1C1B" w:rsidRPr="00300CFB" w:rsidRDefault="002C1C1B" w:rsidP="0066517E">
            <w:pPr>
              <w:rPr>
                <w:rFonts w:ascii="Montserrat" w:hAnsi="Montserrat"/>
              </w:rPr>
            </w:pPr>
          </w:p>
        </w:tc>
      </w:tr>
      <w:tr w:rsidR="00942C0E" w:rsidRPr="00300CFB" w14:paraId="561AFBC1" w14:textId="77777777" w:rsidTr="0066517E">
        <w:trPr>
          <w:trHeight w:val="799"/>
        </w:trPr>
        <w:tc>
          <w:tcPr>
            <w:tcW w:w="215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2B94BEC4" w14:textId="77777777" w:rsidR="00942C0E" w:rsidRPr="00300CFB" w:rsidRDefault="00942C0E" w:rsidP="0066517E">
            <w:pPr>
              <w:rPr>
                <w:rFonts w:ascii="Montserrat" w:hAnsi="Montserrat"/>
              </w:rPr>
            </w:pPr>
          </w:p>
        </w:tc>
        <w:tc>
          <w:tcPr>
            <w:tcW w:w="215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04671CBB" w14:textId="77777777" w:rsidR="00942C0E" w:rsidRPr="00300CFB" w:rsidRDefault="00942C0E" w:rsidP="0066517E">
            <w:pPr>
              <w:rPr>
                <w:rFonts w:ascii="Montserrat" w:hAnsi="Montserrat"/>
              </w:rPr>
            </w:pPr>
          </w:p>
        </w:tc>
        <w:tc>
          <w:tcPr>
            <w:tcW w:w="215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02C5D5E7" w14:textId="77777777" w:rsidR="00942C0E" w:rsidRPr="00300CFB" w:rsidRDefault="00942C0E" w:rsidP="0066517E">
            <w:pPr>
              <w:rPr>
                <w:rFonts w:ascii="Montserrat" w:hAnsi="Montserrat"/>
              </w:rPr>
            </w:pPr>
          </w:p>
        </w:tc>
        <w:tc>
          <w:tcPr>
            <w:tcW w:w="215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7AABB995" w14:textId="77777777" w:rsidR="00942C0E" w:rsidRPr="00300CFB" w:rsidRDefault="00942C0E" w:rsidP="0066517E">
            <w:pPr>
              <w:rPr>
                <w:rFonts w:ascii="Montserrat" w:hAnsi="Montserrat"/>
              </w:rPr>
            </w:pPr>
          </w:p>
        </w:tc>
        <w:tc>
          <w:tcPr>
            <w:tcW w:w="215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28FB91F4" w14:textId="77777777" w:rsidR="00942C0E" w:rsidRPr="00300CFB" w:rsidRDefault="00942C0E" w:rsidP="0066517E">
            <w:pPr>
              <w:rPr>
                <w:rFonts w:ascii="Montserrat" w:hAnsi="Montserrat"/>
              </w:rPr>
            </w:pPr>
          </w:p>
        </w:tc>
      </w:tr>
      <w:tr w:rsidR="002C1C1B" w:rsidRPr="00300CFB" w14:paraId="6334D360" w14:textId="77777777" w:rsidTr="0066517E">
        <w:trPr>
          <w:trHeight w:val="799"/>
        </w:trPr>
        <w:tc>
          <w:tcPr>
            <w:tcW w:w="215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019489D2" w14:textId="77777777" w:rsidR="002C1C1B" w:rsidRPr="00300CFB" w:rsidRDefault="002C1C1B" w:rsidP="0066517E">
            <w:pPr>
              <w:rPr>
                <w:rFonts w:ascii="Montserrat" w:hAnsi="Montserrat"/>
              </w:rPr>
            </w:pPr>
          </w:p>
        </w:tc>
        <w:tc>
          <w:tcPr>
            <w:tcW w:w="215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3A77F3B0" w14:textId="77777777" w:rsidR="002C1C1B" w:rsidRPr="00300CFB" w:rsidRDefault="002C1C1B" w:rsidP="0066517E">
            <w:pPr>
              <w:rPr>
                <w:rFonts w:ascii="Montserrat" w:hAnsi="Montserrat"/>
              </w:rPr>
            </w:pPr>
          </w:p>
        </w:tc>
        <w:tc>
          <w:tcPr>
            <w:tcW w:w="215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26CC7BD6" w14:textId="77777777" w:rsidR="002C1C1B" w:rsidRPr="00300CFB" w:rsidRDefault="002C1C1B" w:rsidP="0066517E">
            <w:pPr>
              <w:rPr>
                <w:rFonts w:ascii="Montserrat" w:hAnsi="Montserrat"/>
              </w:rPr>
            </w:pPr>
          </w:p>
        </w:tc>
        <w:tc>
          <w:tcPr>
            <w:tcW w:w="215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0DB777F8" w14:textId="77777777" w:rsidR="002C1C1B" w:rsidRPr="00300CFB" w:rsidRDefault="002C1C1B" w:rsidP="0066517E">
            <w:pPr>
              <w:rPr>
                <w:rFonts w:ascii="Montserrat" w:hAnsi="Montserrat"/>
              </w:rPr>
            </w:pPr>
          </w:p>
        </w:tc>
        <w:tc>
          <w:tcPr>
            <w:tcW w:w="215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5282138C" w14:textId="77777777" w:rsidR="002C1C1B" w:rsidRPr="00300CFB" w:rsidRDefault="002C1C1B" w:rsidP="0066517E">
            <w:pPr>
              <w:rPr>
                <w:rFonts w:ascii="Montserrat" w:hAnsi="Montserrat"/>
              </w:rPr>
            </w:pPr>
          </w:p>
        </w:tc>
      </w:tr>
      <w:tr w:rsidR="00F54D86" w:rsidRPr="00300CFB" w14:paraId="1EC4D59E" w14:textId="77777777" w:rsidTr="0066517E">
        <w:trPr>
          <w:trHeight w:val="799"/>
        </w:trPr>
        <w:tc>
          <w:tcPr>
            <w:tcW w:w="215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6F3333E8" w14:textId="77777777" w:rsidR="00F54D86" w:rsidRPr="00300CFB" w:rsidRDefault="00F54D86" w:rsidP="0066517E">
            <w:pPr>
              <w:rPr>
                <w:rFonts w:ascii="Montserrat" w:hAnsi="Montserrat"/>
              </w:rPr>
            </w:pPr>
          </w:p>
        </w:tc>
        <w:tc>
          <w:tcPr>
            <w:tcW w:w="215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1A5B457E" w14:textId="77777777" w:rsidR="00F54D86" w:rsidRPr="00300CFB" w:rsidRDefault="00F54D86" w:rsidP="0066517E">
            <w:pPr>
              <w:rPr>
                <w:rFonts w:ascii="Montserrat" w:hAnsi="Montserrat"/>
              </w:rPr>
            </w:pPr>
          </w:p>
        </w:tc>
        <w:tc>
          <w:tcPr>
            <w:tcW w:w="215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3A85B024" w14:textId="77777777" w:rsidR="00F54D86" w:rsidRPr="00300CFB" w:rsidRDefault="00F54D86" w:rsidP="0066517E">
            <w:pPr>
              <w:rPr>
                <w:rFonts w:ascii="Montserrat" w:hAnsi="Montserrat"/>
              </w:rPr>
            </w:pPr>
          </w:p>
        </w:tc>
        <w:tc>
          <w:tcPr>
            <w:tcW w:w="215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35C325DA" w14:textId="77777777" w:rsidR="00F54D86" w:rsidRPr="00300CFB" w:rsidRDefault="00F54D86" w:rsidP="0066517E">
            <w:pPr>
              <w:rPr>
                <w:rFonts w:ascii="Montserrat" w:hAnsi="Montserrat"/>
              </w:rPr>
            </w:pPr>
          </w:p>
        </w:tc>
        <w:tc>
          <w:tcPr>
            <w:tcW w:w="215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1A8FEEB2" w14:textId="77777777" w:rsidR="00F54D86" w:rsidRPr="00300CFB" w:rsidRDefault="00F54D86" w:rsidP="0066517E">
            <w:pPr>
              <w:rPr>
                <w:rFonts w:ascii="Montserrat" w:hAnsi="Montserrat"/>
              </w:rPr>
            </w:pPr>
          </w:p>
        </w:tc>
      </w:tr>
      <w:tr w:rsidR="00F54D86" w:rsidRPr="00300CFB" w14:paraId="5564DE9A" w14:textId="77777777" w:rsidTr="0066517E">
        <w:trPr>
          <w:trHeight w:val="799"/>
        </w:trPr>
        <w:tc>
          <w:tcPr>
            <w:tcW w:w="215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22F42939" w14:textId="77777777" w:rsidR="00F54D86" w:rsidRPr="00300CFB" w:rsidRDefault="00F54D86" w:rsidP="0066517E">
            <w:pPr>
              <w:rPr>
                <w:rFonts w:ascii="Montserrat" w:hAnsi="Montserrat"/>
              </w:rPr>
            </w:pPr>
          </w:p>
        </w:tc>
        <w:tc>
          <w:tcPr>
            <w:tcW w:w="215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0BDE46A1" w14:textId="77777777" w:rsidR="00F54D86" w:rsidRPr="00300CFB" w:rsidRDefault="00F54D86" w:rsidP="0066517E">
            <w:pPr>
              <w:rPr>
                <w:rFonts w:ascii="Montserrat" w:hAnsi="Montserrat"/>
              </w:rPr>
            </w:pPr>
          </w:p>
        </w:tc>
        <w:tc>
          <w:tcPr>
            <w:tcW w:w="215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69483693" w14:textId="77777777" w:rsidR="00F54D86" w:rsidRPr="00300CFB" w:rsidRDefault="00F54D86" w:rsidP="0066517E">
            <w:pPr>
              <w:rPr>
                <w:rFonts w:ascii="Montserrat" w:hAnsi="Montserrat"/>
              </w:rPr>
            </w:pPr>
          </w:p>
        </w:tc>
        <w:tc>
          <w:tcPr>
            <w:tcW w:w="215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12628610" w14:textId="77777777" w:rsidR="00F54D86" w:rsidRPr="00300CFB" w:rsidRDefault="00F54D86" w:rsidP="0066517E">
            <w:pPr>
              <w:rPr>
                <w:rFonts w:ascii="Montserrat" w:hAnsi="Montserrat"/>
              </w:rPr>
            </w:pPr>
          </w:p>
        </w:tc>
        <w:tc>
          <w:tcPr>
            <w:tcW w:w="215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68BDD36D" w14:textId="77777777" w:rsidR="00F54D86" w:rsidRPr="00300CFB" w:rsidRDefault="00F54D86" w:rsidP="0066517E">
            <w:pPr>
              <w:rPr>
                <w:rFonts w:ascii="Montserrat" w:hAnsi="Montserrat"/>
              </w:rPr>
            </w:pPr>
          </w:p>
        </w:tc>
      </w:tr>
    </w:tbl>
    <w:p w14:paraId="163AED59" w14:textId="5A95C0EF" w:rsidR="00942C0E" w:rsidRPr="00DA1536" w:rsidRDefault="00942C0E" w:rsidP="00E75EB3">
      <w:pPr>
        <w:pStyle w:val="Titre1"/>
        <w:spacing w:line="360" w:lineRule="auto"/>
        <w:rPr>
          <w:rFonts w:ascii="Montserrat SemiBold" w:hAnsi="Montserrat SemiBold"/>
          <w:bCs/>
        </w:rPr>
      </w:pPr>
      <w:r w:rsidRPr="00DA1536">
        <w:rPr>
          <w:rFonts w:ascii="Montserrat SemiBold" w:hAnsi="Montserrat SemiBold"/>
          <w:bCs/>
        </w:rPr>
        <w:t>Retour sur le dernier entretien professionnel</w:t>
      </w:r>
    </w:p>
    <w:tbl>
      <w:tblPr>
        <w:tblW w:w="1076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600" w:firstRow="0" w:lastRow="0" w:firstColumn="0" w:lastColumn="0" w:noHBand="1" w:noVBand="1"/>
      </w:tblPr>
      <w:tblGrid>
        <w:gridCol w:w="1980"/>
        <w:gridCol w:w="709"/>
        <w:gridCol w:w="141"/>
        <w:gridCol w:w="161"/>
        <w:gridCol w:w="777"/>
        <w:gridCol w:w="196"/>
        <w:gridCol w:w="40"/>
        <w:gridCol w:w="919"/>
        <w:gridCol w:w="391"/>
        <w:gridCol w:w="70"/>
        <w:gridCol w:w="2124"/>
        <w:gridCol w:w="3260"/>
      </w:tblGrid>
      <w:tr w:rsidR="00942C0E" w:rsidRPr="00300CFB" w14:paraId="29352C6E" w14:textId="77777777" w:rsidTr="009230C7">
        <w:trPr>
          <w:trHeight w:val="360"/>
        </w:trPr>
        <w:tc>
          <w:tcPr>
            <w:tcW w:w="1980" w:type="dxa"/>
            <w:vAlign w:val="center"/>
          </w:tcPr>
          <w:p w14:paraId="6DB01EFC" w14:textId="3B2BF4AA" w:rsidR="00942C0E" w:rsidRPr="00300CFB" w:rsidRDefault="00942C0E" w:rsidP="00A50157">
            <w:pPr>
              <w:pStyle w:val="Sansinterligne"/>
              <w:rPr>
                <w:rFonts w:ascii="Montserrat" w:hAnsi="Montserrat"/>
                <w:sz w:val="18"/>
                <w:szCs w:val="18"/>
              </w:rPr>
            </w:pPr>
            <w:r w:rsidRPr="00300CFB">
              <w:rPr>
                <w:rFonts w:ascii="Montserrat" w:hAnsi="Montserrat"/>
                <w:sz w:val="18"/>
                <w:szCs w:val="18"/>
              </w:rPr>
              <w:t xml:space="preserve">Date </w:t>
            </w:r>
            <w:r w:rsidR="009230C7" w:rsidRPr="00300CFB">
              <w:rPr>
                <w:rFonts w:ascii="Montserrat" w:hAnsi="Montserrat"/>
                <w:sz w:val="18"/>
                <w:szCs w:val="18"/>
              </w:rPr>
              <w:t>du dernier entretien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8A19778" w14:textId="77777777" w:rsidR="00942C0E" w:rsidRPr="00300CFB" w:rsidRDefault="00942C0E" w:rsidP="00A50157">
            <w:pPr>
              <w:pStyle w:val="Sansinterligne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Align w:val="center"/>
          </w:tcPr>
          <w:p w14:paraId="0A3C9C0E" w14:textId="77777777" w:rsidR="00942C0E" w:rsidRPr="00300CFB" w:rsidRDefault="00942C0E" w:rsidP="00A50157">
            <w:pPr>
              <w:pStyle w:val="Sansinterligne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523B872C" w14:textId="77777777" w:rsidR="00942C0E" w:rsidRPr="00300CFB" w:rsidRDefault="00942C0E" w:rsidP="00A50157">
            <w:pPr>
              <w:pStyle w:val="Sansinterligne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50BD84C4" w14:textId="77777777" w:rsidR="00942C0E" w:rsidRPr="00300CFB" w:rsidRDefault="00942C0E" w:rsidP="00A50157">
            <w:pPr>
              <w:pStyle w:val="Sansinterligne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119B2E9E" w14:textId="77777777" w:rsidR="00942C0E" w:rsidRPr="00300CFB" w:rsidRDefault="00942C0E" w:rsidP="00A50157">
            <w:pPr>
              <w:pStyle w:val="Sansinterligne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9582DF5" w14:textId="77777777" w:rsidR="00942C0E" w:rsidRPr="00300CFB" w:rsidRDefault="00942C0E" w:rsidP="00A50157">
            <w:pPr>
              <w:pStyle w:val="Sansinterligne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shd w:val="clear" w:color="auto" w:fill="auto"/>
            <w:vAlign w:val="center"/>
          </w:tcPr>
          <w:p w14:paraId="16E7B938" w14:textId="51DD36A8" w:rsidR="00942C0E" w:rsidRPr="00300CFB" w:rsidRDefault="00942C0E" w:rsidP="00A50157">
            <w:pPr>
              <w:pStyle w:val="Sansinterligne"/>
              <w:ind w:left="-35" w:right="-144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52B94912" w14:textId="77777777" w:rsidR="00942C0E" w:rsidRPr="00300CFB" w:rsidRDefault="00942C0E" w:rsidP="00A50157">
            <w:pPr>
              <w:pStyle w:val="Sansinterligne"/>
              <w:rPr>
                <w:rFonts w:ascii="Montserrat" w:hAnsi="Montserrat"/>
              </w:rPr>
            </w:pPr>
          </w:p>
        </w:tc>
      </w:tr>
      <w:tr w:rsidR="00942C0E" w:rsidRPr="00300CFB" w14:paraId="2FA7330E" w14:textId="77777777" w:rsidTr="009230C7">
        <w:trPr>
          <w:trHeight w:val="348"/>
        </w:trPr>
        <w:tc>
          <w:tcPr>
            <w:tcW w:w="1980" w:type="dxa"/>
            <w:shd w:val="clear" w:color="auto" w:fill="auto"/>
          </w:tcPr>
          <w:p w14:paraId="77F63938" w14:textId="77777777" w:rsidR="00942C0E" w:rsidRPr="00300CFB" w:rsidRDefault="00942C0E" w:rsidP="00A50157">
            <w:pPr>
              <w:pStyle w:val="Champ"/>
              <w:rPr>
                <w:rFonts w:ascii="Montserrat" w:hAnsi="Montserrat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BFE2190" w14:textId="77777777" w:rsidR="00942C0E" w:rsidRPr="00300CFB" w:rsidRDefault="00942C0E" w:rsidP="00A50157">
            <w:pPr>
              <w:pStyle w:val="Champ"/>
              <w:ind w:left="-8" w:right="-63"/>
              <w:rPr>
                <w:rFonts w:ascii="Montserrat" w:hAnsi="Montserrat"/>
                <w:iCs/>
                <w:sz w:val="18"/>
                <w:szCs w:val="18"/>
              </w:rPr>
            </w:pPr>
            <w:r w:rsidRPr="00300CFB">
              <w:rPr>
                <w:rFonts w:ascii="Montserrat" w:hAnsi="Montserrat"/>
                <w:iCs/>
                <w:sz w:val="18"/>
                <w:szCs w:val="18"/>
              </w:rPr>
              <w:t>JJ</w:t>
            </w:r>
          </w:p>
        </w:tc>
        <w:tc>
          <w:tcPr>
            <w:tcW w:w="302" w:type="dxa"/>
            <w:gridSpan w:val="2"/>
            <w:shd w:val="clear" w:color="auto" w:fill="auto"/>
          </w:tcPr>
          <w:p w14:paraId="1F5A73D8" w14:textId="77777777" w:rsidR="00942C0E" w:rsidRPr="00300CFB" w:rsidRDefault="00942C0E" w:rsidP="00A50157">
            <w:pPr>
              <w:pStyle w:val="Champ"/>
              <w:rPr>
                <w:rFonts w:ascii="Montserrat" w:hAnsi="Montserrat"/>
                <w:iCs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14:paraId="6C1AF9D6" w14:textId="77777777" w:rsidR="00942C0E" w:rsidRPr="00300CFB" w:rsidRDefault="00942C0E" w:rsidP="00A50157">
            <w:pPr>
              <w:pStyle w:val="Champ"/>
              <w:rPr>
                <w:rFonts w:ascii="Montserrat" w:hAnsi="Montserrat"/>
                <w:iCs/>
                <w:sz w:val="18"/>
                <w:szCs w:val="18"/>
              </w:rPr>
            </w:pPr>
            <w:r w:rsidRPr="00300CFB">
              <w:rPr>
                <w:rFonts w:ascii="Montserrat" w:hAnsi="Montserrat"/>
                <w:iCs/>
                <w:sz w:val="18"/>
                <w:szCs w:val="18"/>
              </w:rPr>
              <w:t>MM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61EF74CF" w14:textId="77777777" w:rsidR="00942C0E" w:rsidRPr="00300CFB" w:rsidRDefault="00942C0E" w:rsidP="00A50157">
            <w:pPr>
              <w:pStyle w:val="Champ"/>
              <w:rPr>
                <w:rFonts w:ascii="Montserrat" w:hAnsi="Montserrat"/>
                <w:iCs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3A6122F5" w14:textId="77777777" w:rsidR="00942C0E" w:rsidRPr="00300CFB" w:rsidRDefault="00942C0E" w:rsidP="00A50157">
            <w:pPr>
              <w:pStyle w:val="Champ"/>
              <w:rPr>
                <w:rFonts w:ascii="Montserrat" w:hAnsi="Montserrat"/>
                <w:iCs/>
                <w:sz w:val="18"/>
                <w:szCs w:val="18"/>
              </w:rPr>
            </w:pPr>
            <w:r w:rsidRPr="00300CFB">
              <w:rPr>
                <w:rFonts w:ascii="Montserrat" w:hAnsi="Montserrat"/>
                <w:iCs/>
                <w:sz w:val="18"/>
                <w:szCs w:val="18"/>
              </w:rPr>
              <w:t>AAAA</w:t>
            </w:r>
          </w:p>
        </w:tc>
        <w:tc>
          <w:tcPr>
            <w:tcW w:w="391" w:type="dxa"/>
          </w:tcPr>
          <w:p w14:paraId="3B86F136" w14:textId="77777777" w:rsidR="00942C0E" w:rsidRPr="00300CFB" w:rsidRDefault="00942C0E" w:rsidP="00A50157">
            <w:pPr>
              <w:pStyle w:val="Champ"/>
              <w:rPr>
                <w:rFonts w:ascii="Montserrat" w:hAnsi="Montserrat"/>
                <w:i w:val="0"/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shd w:val="clear" w:color="auto" w:fill="auto"/>
          </w:tcPr>
          <w:p w14:paraId="42E08726" w14:textId="77777777" w:rsidR="00942C0E" w:rsidRPr="00300CFB" w:rsidRDefault="00942C0E" w:rsidP="00A50157">
            <w:pPr>
              <w:pStyle w:val="Champ"/>
              <w:rPr>
                <w:rFonts w:ascii="Montserrat" w:hAnsi="Montserrat"/>
                <w:i w:val="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AAD912D" w14:textId="77777777" w:rsidR="00942C0E" w:rsidRPr="00300CFB" w:rsidRDefault="00942C0E" w:rsidP="00A50157">
            <w:pPr>
              <w:pStyle w:val="Champ"/>
              <w:rPr>
                <w:rFonts w:ascii="Montserrat" w:hAnsi="Montserrat"/>
                <w:i w:val="0"/>
              </w:rPr>
            </w:pPr>
          </w:p>
        </w:tc>
      </w:tr>
      <w:tr w:rsidR="00782B6F" w:rsidRPr="00300CFB" w14:paraId="17FB0316" w14:textId="77777777" w:rsidTr="00782B6F">
        <w:trPr>
          <w:trHeight w:val="621"/>
        </w:trPr>
        <w:tc>
          <w:tcPr>
            <w:tcW w:w="5384" w:type="dxa"/>
            <w:gridSpan w:val="10"/>
            <w:shd w:val="clear" w:color="auto" w:fill="FFFFFF" w:themeFill="background1"/>
            <w:vAlign w:val="center"/>
          </w:tcPr>
          <w:p w14:paraId="3C5E7368" w14:textId="3689B180" w:rsidR="00782B6F" w:rsidRPr="00300CFB" w:rsidRDefault="00782B6F" w:rsidP="00782B6F">
            <w:pPr>
              <w:pStyle w:val="Champ"/>
              <w:numPr>
                <w:ilvl w:val="0"/>
                <w:numId w:val="3"/>
              </w:numPr>
              <w:ind w:left="357" w:hanging="357"/>
              <w:rPr>
                <w:rFonts w:ascii="Montserrat" w:hAnsi="Montserrat"/>
                <w:i w:val="0"/>
                <w:sz w:val="18"/>
                <w:szCs w:val="18"/>
              </w:rPr>
            </w:pPr>
            <w:r w:rsidRPr="00300CFB">
              <w:rPr>
                <w:rFonts w:ascii="Montserrat" w:hAnsi="Montserrat"/>
                <w:i w:val="0"/>
                <w:sz w:val="18"/>
                <w:szCs w:val="18"/>
              </w:rPr>
              <w:t xml:space="preserve">Entretien périodique </w:t>
            </w:r>
            <w:r>
              <w:rPr>
                <w:rFonts w:ascii="Montserrat" w:hAnsi="Montserrat"/>
                <w:i w:val="0"/>
                <w:sz w:val="18"/>
                <w:szCs w:val="18"/>
              </w:rPr>
              <w:br/>
            </w:r>
            <w:r w:rsidRPr="00300CFB">
              <w:rPr>
                <w:rFonts w:ascii="Montserrat" w:hAnsi="Montserrat"/>
                <w:i w:val="0"/>
                <w:sz w:val="18"/>
                <w:szCs w:val="18"/>
              </w:rPr>
              <w:t>(tous les 2 ans)</w:t>
            </w:r>
          </w:p>
        </w:tc>
        <w:tc>
          <w:tcPr>
            <w:tcW w:w="5384" w:type="dxa"/>
            <w:gridSpan w:val="2"/>
            <w:shd w:val="clear" w:color="auto" w:fill="FFFFFF" w:themeFill="background1"/>
            <w:vAlign w:val="center"/>
          </w:tcPr>
          <w:p w14:paraId="1AEB4479" w14:textId="7714D0EA" w:rsidR="00782B6F" w:rsidRPr="00650515" w:rsidRDefault="00782B6F" w:rsidP="00782B6F">
            <w:pPr>
              <w:pStyle w:val="Champ"/>
              <w:numPr>
                <w:ilvl w:val="0"/>
                <w:numId w:val="3"/>
              </w:numPr>
              <w:ind w:left="357" w:hanging="357"/>
              <w:rPr>
                <w:rFonts w:ascii="Montserrat" w:hAnsi="Montserrat"/>
                <w:i w:val="0"/>
                <w:sz w:val="18"/>
                <w:szCs w:val="18"/>
              </w:rPr>
            </w:pPr>
            <w:r w:rsidRPr="00300CFB">
              <w:rPr>
                <w:rFonts w:ascii="Montserrat" w:hAnsi="Montserrat"/>
                <w:i w:val="0"/>
                <w:sz w:val="18"/>
                <w:szCs w:val="18"/>
              </w:rPr>
              <w:t xml:space="preserve">Entretien obligatoire </w:t>
            </w:r>
            <w:r>
              <w:rPr>
                <w:rFonts w:ascii="Montserrat" w:hAnsi="Montserrat"/>
                <w:i w:val="0"/>
                <w:sz w:val="18"/>
                <w:szCs w:val="18"/>
              </w:rPr>
              <w:br/>
            </w:r>
            <w:r w:rsidR="00C548FB" w:rsidRPr="00300CFB">
              <w:rPr>
                <w:rFonts w:ascii="Montserrat" w:hAnsi="Montserrat"/>
                <w:i w:val="0"/>
                <w:sz w:val="18"/>
                <w:szCs w:val="18"/>
              </w:rPr>
              <w:t>à la suite d’une</w:t>
            </w:r>
            <w:r w:rsidRPr="00300CFB">
              <w:rPr>
                <w:rFonts w:ascii="Montserrat" w:hAnsi="Montserrat"/>
                <w:i w:val="0"/>
                <w:sz w:val="18"/>
                <w:szCs w:val="18"/>
              </w:rPr>
              <w:t xml:space="preserve"> </w:t>
            </w:r>
            <w:r w:rsidRPr="00547837">
              <w:rPr>
                <w:rFonts w:ascii="Montserrat" w:hAnsi="Montserrat"/>
                <w:i w:val="0"/>
                <w:sz w:val="18"/>
                <w:szCs w:val="18"/>
              </w:rPr>
              <w:t>reprise d’activité</w:t>
            </w:r>
          </w:p>
        </w:tc>
      </w:tr>
      <w:tr w:rsidR="00782B6F" w:rsidRPr="00300CFB" w14:paraId="49385130" w14:textId="77777777" w:rsidTr="00782B6F">
        <w:trPr>
          <w:trHeight w:val="621"/>
        </w:trPr>
        <w:tc>
          <w:tcPr>
            <w:tcW w:w="5384" w:type="dxa"/>
            <w:gridSpan w:val="10"/>
            <w:shd w:val="clear" w:color="auto" w:fill="FFFFFF" w:themeFill="background1"/>
            <w:vAlign w:val="center"/>
          </w:tcPr>
          <w:p w14:paraId="31023805" w14:textId="77777777" w:rsidR="00782B6F" w:rsidRDefault="00782B6F" w:rsidP="00782B6F">
            <w:pPr>
              <w:pStyle w:val="Champ"/>
              <w:numPr>
                <w:ilvl w:val="0"/>
                <w:numId w:val="3"/>
              </w:numPr>
              <w:ind w:left="357" w:hanging="357"/>
              <w:rPr>
                <w:rFonts w:ascii="Montserrat" w:hAnsi="Montserrat"/>
                <w:i w:val="0"/>
                <w:sz w:val="18"/>
                <w:szCs w:val="18"/>
              </w:rPr>
            </w:pPr>
            <w:r w:rsidRPr="00300CFB">
              <w:rPr>
                <w:rFonts w:ascii="Montserrat" w:hAnsi="Montserrat"/>
                <w:i w:val="0"/>
                <w:sz w:val="18"/>
                <w:szCs w:val="18"/>
              </w:rPr>
              <w:t>Entretien de bilan à 6 ans</w:t>
            </w:r>
          </w:p>
          <w:p w14:paraId="759176CF" w14:textId="77777777" w:rsidR="00782B6F" w:rsidRPr="00300CFB" w:rsidRDefault="00782B6F" w:rsidP="00782B6F">
            <w:pPr>
              <w:pStyle w:val="Champ"/>
              <w:ind w:left="357"/>
              <w:rPr>
                <w:rFonts w:ascii="Montserrat" w:hAnsi="Montserrat"/>
                <w:i w:val="0"/>
                <w:sz w:val="18"/>
                <w:szCs w:val="18"/>
              </w:rPr>
            </w:pPr>
          </w:p>
        </w:tc>
        <w:tc>
          <w:tcPr>
            <w:tcW w:w="5384" w:type="dxa"/>
            <w:gridSpan w:val="2"/>
            <w:shd w:val="clear" w:color="auto" w:fill="FFFFFF" w:themeFill="background1"/>
            <w:vAlign w:val="center"/>
          </w:tcPr>
          <w:p w14:paraId="6887D098" w14:textId="5AC2C19D" w:rsidR="00782B6F" w:rsidRPr="00300CFB" w:rsidRDefault="00782B6F" w:rsidP="00782B6F">
            <w:pPr>
              <w:pStyle w:val="Champ"/>
              <w:numPr>
                <w:ilvl w:val="0"/>
                <w:numId w:val="3"/>
              </w:numPr>
              <w:ind w:left="314" w:hanging="283"/>
              <w:rPr>
                <w:rFonts w:ascii="Montserrat" w:hAnsi="Montserrat"/>
                <w:i w:val="0"/>
                <w:sz w:val="18"/>
                <w:szCs w:val="18"/>
              </w:rPr>
            </w:pPr>
            <w:r w:rsidRPr="00782B6F">
              <w:rPr>
                <w:rFonts w:ascii="Montserrat" w:hAnsi="Montserrat"/>
                <w:i w:val="0"/>
                <w:sz w:val="18"/>
                <w:szCs w:val="18"/>
              </w:rPr>
              <w:t>Entretien professionnel avant un départ en congé de proche aidant ou de solidarité famille</w:t>
            </w:r>
          </w:p>
        </w:tc>
      </w:tr>
      <w:tr w:rsidR="00EE138F" w:rsidRPr="00300CFB" w14:paraId="69B4FD1A" w14:textId="77777777" w:rsidTr="00B8384B">
        <w:trPr>
          <w:trHeight w:val="559"/>
        </w:trPr>
        <w:tc>
          <w:tcPr>
            <w:tcW w:w="2830" w:type="dxa"/>
            <w:gridSpan w:val="3"/>
            <w:shd w:val="clear" w:color="auto" w:fill="FFFFFF" w:themeFill="background1"/>
            <w:vAlign w:val="center"/>
          </w:tcPr>
          <w:p w14:paraId="0021C617" w14:textId="102A7357" w:rsidR="00EE138F" w:rsidRPr="00300CFB" w:rsidRDefault="00EE138F" w:rsidP="001371B7">
            <w:pPr>
              <w:pStyle w:val="Champ"/>
              <w:numPr>
                <w:ilvl w:val="0"/>
                <w:numId w:val="3"/>
              </w:numPr>
              <w:ind w:left="357" w:hanging="357"/>
              <w:rPr>
                <w:rFonts w:ascii="Montserrat" w:hAnsi="Montserrat"/>
                <w:i w:val="0"/>
                <w:sz w:val="18"/>
                <w:szCs w:val="18"/>
              </w:rPr>
            </w:pPr>
            <w:r w:rsidRPr="00300CFB">
              <w:rPr>
                <w:rFonts w:ascii="Montserrat" w:hAnsi="Montserrat"/>
                <w:i w:val="0"/>
                <w:sz w:val="18"/>
                <w:szCs w:val="18"/>
              </w:rPr>
              <w:t>Aucun entretien</w:t>
            </w:r>
            <w:r w:rsidR="005830D1">
              <w:rPr>
                <w:rFonts w:ascii="Montserrat" w:hAnsi="Montserrat"/>
                <w:i w:val="0"/>
                <w:sz w:val="18"/>
                <w:szCs w:val="18"/>
              </w:rPr>
              <w:t xml:space="preserve"> professionnel</w:t>
            </w:r>
            <w:r w:rsidRPr="00300CFB">
              <w:rPr>
                <w:rFonts w:ascii="Montserrat" w:hAnsi="Montserrat"/>
                <w:i w:val="0"/>
                <w:sz w:val="18"/>
                <w:szCs w:val="18"/>
              </w:rPr>
              <w:t xml:space="preserve"> réalisé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DB4CA33" w14:textId="47977997" w:rsidR="00EE138F" w:rsidRPr="00300CFB" w:rsidRDefault="00EE138F" w:rsidP="001371B7">
            <w:pPr>
              <w:pStyle w:val="Champ"/>
              <w:rPr>
                <w:rFonts w:ascii="Montserrat" w:hAnsi="Montserrat"/>
                <w:i w:val="0"/>
                <w:sz w:val="18"/>
                <w:szCs w:val="18"/>
              </w:rPr>
            </w:pPr>
            <w:r w:rsidRPr="00300CFB">
              <w:rPr>
                <w:rFonts w:ascii="Montserrat" w:hAnsi="Montserrat"/>
                <w:i w:val="0"/>
                <w:sz w:val="18"/>
                <w:szCs w:val="18"/>
              </w:rPr>
              <w:t>Motif</w:t>
            </w:r>
            <w:r w:rsidR="005830D1">
              <w:rPr>
                <w:rFonts w:ascii="Montserrat" w:hAnsi="Montserrat"/>
                <w:i w:val="0"/>
                <w:sz w:val="18"/>
                <w:szCs w:val="18"/>
              </w:rPr>
              <w:t>s</w:t>
            </w:r>
          </w:p>
        </w:tc>
        <w:tc>
          <w:tcPr>
            <w:tcW w:w="6804" w:type="dxa"/>
            <w:gridSpan w:val="6"/>
            <w:vMerge w:val="restart"/>
            <w:shd w:val="clear" w:color="auto" w:fill="FFFFFF" w:themeFill="background1"/>
            <w:vAlign w:val="center"/>
          </w:tcPr>
          <w:p w14:paraId="6BBDC17E" w14:textId="77777777" w:rsidR="00EE138F" w:rsidRPr="00300CFB" w:rsidRDefault="00EE138F" w:rsidP="001371B7">
            <w:pPr>
              <w:pStyle w:val="Champ"/>
              <w:ind w:left="357"/>
              <w:rPr>
                <w:rFonts w:ascii="Montserrat" w:hAnsi="Montserrat"/>
                <w:i w:val="0"/>
                <w:sz w:val="18"/>
                <w:szCs w:val="18"/>
              </w:rPr>
            </w:pPr>
          </w:p>
        </w:tc>
      </w:tr>
      <w:tr w:rsidR="00EE138F" w:rsidRPr="00300CFB" w14:paraId="4EFB54F5" w14:textId="77777777" w:rsidTr="00B8384B">
        <w:trPr>
          <w:trHeight w:val="1462"/>
        </w:trPr>
        <w:tc>
          <w:tcPr>
            <w:tcW w:w="2830" w:type="dxa"/>
            <w:gridSpan w:val="3"/>
            <w:shd w:val="clear" w:color="auto" w:fill="auto"/>
            <w:vAlign w:val="center"/>
          </w:tcPr>
          <w:p w14:paraId="560E1049" w14:textId="77777777" w:rsidR="00EE138F" w:rsidRPr="00300CFB" w:rsidRDefault="00EE138F" w:rsidP="00EE138F">
            <w:pPr>
              <w:pStyle w:val="Champ"/>
              <w:rPr>
                <w:rFonts w:ascii="Montserrat" w:hAnsi="Montserrat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493A6CB" w14:textId="77777777" w:rsidR="00EE138F" w:rsidRPr="00300CFB" w:rsidRDefault="00EE138F" w:rsidP="001371B7">
            <w:pPr>
              <w:pStyle w:val="Champ"/>
              <w:rPr>
                <w:rFonts w:ascii="Montserrat" w:hAnsi="Montserrat"/>
                <w:i w:val="0"/>
                <w:sz w:val="18"/>
                <w:szCs w:val="18"/>
              </w:rPr>
            </w:pPr>
          </w:p>
        </w:tc>
        <w:tc>
          <w:tcPr>
            <w:tcW w:w="6804" w:type="dxa"/>
            <w:gridSpan w:val="6"/>
            <w:vMerge/>
            <w:shd w:val="clear" w:color="auto" w:fill="FFFFFF" w:themeFill="background1"/>
            <w:vAlign w:val="center"/>
          </w:tcPr>
          <w:p w14:paraId="5F72B7A0" w14:textId="77777777" w:rsidR="00EE138F" w:rsidRPr="00300CFB" w:rsidRDefault="00EE138F" w:rsidP="001371B7">
            <w:pPr>
              <w:pStyle w:val="Champ"/>
              <w:ind w:left="357"/>
              <w:rPr>
                <w:rFonts w:ascii="Montserrat" w:hAnsi="Montserrat"/>
                <w:i w:val="0"/>
                <w:sz w:val="18"/>
                <w:szCs w:val="18"/>
              </w:rPr>
            </w:pPr>
          </w:p>
        </w:tc>
      </w:tr>
      <w:tr w:rsidR="001371B7" w:rsidRPr="00300CFB" w14:paraId="5187E055" w14:textId="77777777" w:rsidTr="001371B7">
        <w:trPr>
          <w:trHeight w:val="168"/>
        </w:trPr>
        <w:tc>
          <w:tcPr>
            <w:tcW w:w="10768" w:type="dxa"/>
            <w:gridSpan w:val="12"/>
            <w:shd w:val="clear" w:color="auto" w:fill="auto"/>
            <w:vAlign w:val="center"/>
          </w:tcPr>
          <w:p w14:paraId="2D69DE74" w14:textId="77777777" w:rsidR="001371B7" w:rsidRPr="00300CFB" w:rsidRDefault="001371B7" w:rsidP="001371B7">
            <w:pPr>
              <w:pStyle w:val="Champ"/>
              <w:ind w:left="357"/>
              <w:rPr>
                <w:rFonts w:ascii="Montserrat" w:hAnsi="Montserrat"/>
                <w:i w:val="0"/>
                <w:sz w:val="18"/>
                <w:szCs w:val="18"/>
              </w:rPr>
            </w:pPr>
          </w:p>
        </w:tc>
      </w:tr>
      <w:tr w:rsidR="009230C7" w:rsidRPr="00300CFB" w14:paraId="14B93A71" w14:textId="77777777" w:rsidTr="00B8384B">
        <w:trPr>
          <w:trHeight w:val="3285"/>
        </w:trPr>
        <w:tc>
          <w:tcPr>
            <w:tcW w:w="2830" w:type="dxa"/>
            <w:gridSpan w:val="3"/>
            <w:shd w:val="clear" w:color="auto" w:fill="auto"/>
          </w:tcPr>
          <w:p w14:paraId="6C5FB647" w14:textId="198A7532" w:rsidR="009230C7" w:rsidRPr="00300CFB" w:rsidRDefault="009230C7" w:rsidP="001371B7">
            <w:pPr>
              <w:pStyle w:val="Champ"/>
              <w:rPr>
                <w:rFonts w:ascii="Montserrat" w:hAnsi="Montserrat"/>
                <w:i w:val="0"/>
                <w:sz w:val="18"/>
                <w:szCs w:val="18"/>
              </w:rPr>
            </w:pPr>
            <w:r w:rsidRPr="00300CFB">
              <w:rPr>
                <w:rFonts w:ascii="Montserrat" w:hAnsi="Montserrat"/>
                <w:i w:val="0"/>
                <w:sz w:val="18"/>
                <w:szCs w:val="18"/>
              </w:rPr>
              <w:t>Remarques éventuelles</w:t>
            </w:r>
          </w:p>
        </w:tc>
        <w:tc>
          <w:tcPr>
            <w:tcW w:w="7938" w:type="dxa"/>
            <w:gridSpan w:val="9"/>
            <w:shd w:val="clear" w:color="auto" w:fill="FFFFFF" w:themeFill="background1"/>
          </w:tcPr>
          <w:p w14:paraId="7F2049B9" w14:textId="77777777" w:rsidR="009230C7" w:rsidRPr="00300CFB" w:rsidRDefault="009230C7" w:rsidP="001371B7">
            <w:pPr>
              <w:pStyle w:val="Champ"/>
              <w:ind w:left="357"/>
              <w:rPr>
                <w:rFonts w:ascii="Montserrat" w:hAnsi="Montserrat"/>
                <w:i w:val="0"/>
                <w:sz w:val="18"/>
                <w:szCs w:val="18"/>
              </w:rPr>
            </w:pPr>
          </w:p>
        </w:tc>
      </w:tr>
    </w:tbl>
    <w:p w14:paraId="5755F1A6" w14:textId="75DF6026" w:rsidR="00687CFB" w:rsidRPr="003B1494" w:rsidRDefault="00650515" w:rsidP="003B1494">
      <w:pPr>
        <w:spacing w:before="240" w:line="360" w:lineRule="auto"/>
        <w:rPr>
          <w:rFonts w:ascii="Montserrat SemiBold" w:hAnsi="Montserrat SemiBold"/>
          <w:b/>
          <w:bCs/>
          <w:color w:val="F39322"/>
          <w:kern w:val="24"/>
          <w:sz w:val="32"/>
          <w:szCs w:val="32"/>
        </w:rPr>
      </w:pPr>
      <w:r w:rsidRPr="003B1494">
        <w:rPr>
          <w:rFonts w:ascii="Montserrat SemiBold" w:hAnsi="Montserrat SemiBold"/>
          <w:b/>
          <w:bCs/>
          <w:color w:val="F39322"/>
          <w:kern w:val="24"/>
          <w:sz w:val="32"/>
          <w:szCs w:val="32"/>
        </w:rPr>
        <w:t>PARCOURS PROFESSIONNEL DU SALARI</w:t>
      </w:r>
      <w:r w:rsidR="00222FF3" w:rsidRPr="003B1494">
        <w:rPr>
          <w:rFonts w:ascii="Montserrat SemiBold" w:hAnsi="Montserrat SemiBold"/>
          <w:b/>
          <w:bCs/>
          <w:color w:val="F39322"/>
          <w:kern w:val="24"/>
          <w:sz w:val="32"/>
          <w:szCs w:val="32"/>
        </w:rPr>
        <w:t>É</w:t>
      </w:r>
    </w:p>
    <w:p w14:paraId="63B87ACB" w14:textId="25860CF9" w:rsidR="00EA2490" w:rsidRPr="00DA1536" w:rsidRDefault="00EA2490" w:rsidP="00EA2490">
      <w:pPr>
        <w:rPr>
          <w:rFonts w:ascii="Montserrat SemiBold" w:eastAsiaTheme="majorEastAsia" w:hAnsi="Montserrat SemiBold" w:cstheme="majorBidi"/>
          <w:b/>
          <w:bCs/>
          <w:color w:val="1F497D" w:themeColor="text2"/>
          <w:sz w:val="32"/>
          <w:szCs w:val="32"/>
        </w:rPr>
      </w:pPr>
      <w:r w:rsidRPr="00DA1536">
        <w:rPr>
          <w:rFonts w:ascii="Montserrat SemiBold" w:eastAsiaTheme="majorEastAsia" w:hAnsi="Montserrat SemiBold" w:cstheme="majorBidi"/>
          <w:b/>
          <w:bCs/>
          <w:color w:val="1F497D" w:themeColor="text2"/>
          <w:sz w:val="32"/>
          <w:szCs w:val="32"/>
        </w:rPr>
        <w:t>Emploi actuel</w:t>
      </w:r>
    </w:p>
    <w:tbl>
      <w:tblPr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118"/>
        <w:gridCol w:w="7641"/>
      </w:tblGrid>
      <w:tr w:rsidR="00EA2490" w:rsidRPr="00300CFB" w14:paraId="363C0847" w14:textId="77777777" w:rsidTr="00D539E0">
        <w:trPr>
          <w:trHeight w:val="1085"/>
        </w:trPr>
        <w:tc>
          <w:tcPr>
            <w:tcW w:w="311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4E1C3521" w14:textId="5ABD0698" w:rsidR="00EA2490" w:rsidRPr="00300CFB" w:rsidRDefault="00EA2490" w:rsidP="00D539E0">
            <w:pPr>
              <w:pStyle w:val="tiquettes"/>
              <w:spacing w:line="240" w:lineRule="auto"/>
              <w:rPr>
                <w:rFonts w:ascii="Montserrat" w:hAnsi="Montserrat"/>
              </w:rPr>
            </w:pPr>
            <w:r w:rsidRPr="00300CFB">
              <w:rPr>
                <w:rFonts w:ascii="Montserrat" w:hAnsi="Montserrat"/>
              </w:rPr>
              <w:t>Missions et activité</w:t>
            </w:r>
            <w:r w:rsidR="00AB29CF">
              <w:rPr>
                <w:rFonts w:ascii="Montserrat" w:hAnsi="Montserrat"/>
              </w:rPr>
              <w:t>s</w:t>
            </w:r>
          </w:p>
        </w:tc>
        <w:tc>
          <w:tcPr>
            <w:tcW w:w="764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center"/>
          </w:tcPr>
          <w:p w14:paraId="56026DD3" w14:textId="02C8643E" w:rsidR="00EA2490" w:rsidRPr="00300CFB" w:rsidRDefault="00EA2490" w:rsidP="00A50157">
            <w:pPr>
              <w:rPr>
                <w:rFonts w:ascii="Montserrat" w:hAnsi="Montserrat"/>
              </w:rPr>
            </w:pPr>
          </w:p>
        </w:tc>
      </w:tr>
      <w:tr w:rsidR="00EA2490" w:rsidRPr="00300CFB" w14:paraId="48528929" w14:textId="77777777" w:rsidTr="00D539E0">
        <w:trPr>
          <w:trHeight w:val="1085"/>
        </w:trPr>
        <w:tc>
          <w:tcPr>
            <w:tcW w:w="311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3816505A" w14:textId="06380003" w:rsidR="00EA2490" w:rsidRPr="00300CFB" w:rsidRDefault="00EA2490" w:rsidP="00D539E0">
            <w:pPr>
              <w:pStyle w:val="tiquettes"/>
              <w:spacing w:line="240" w:lineRule="auto"/>
              <w:rPr>
                <w:rFonts w:ascii="Montserrat" w:hAnsi="Montserrat"/>
              </w:rPr>
            </w:pPr>
            <w:r w:rsidRPr="00300CFB">
              <w:rPr>
                <w:rFonts w:ascii="Montserrat" w:hAnsi="Montserrat"/>
              </w:rPr>
              <w:t>Principales compétences acquises sur l’emploi actuel</w:t>
            </w:r>
          </w:p>
        </w:tc>
        <w:tc>
          <w:tcPr>
            <w:tcW w:w="764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center"/>
          </w:tcPr>
          <w:p w14:paraId="21E0CE2E" w14:textId="6C221A09" w:rsidR="00EA2490" w:rsidRPr="00300CFB" w:rsidRDefault="00EA2490" w:rsidP="00A50157">
            <w:pPr>
              <w:rPr>
                <w:rFonts w:ascii="Montserrat" w:hAnsi="Montserrat"/>
              </w:rPr>
            </w:pPr>
          </w:p>
        </w:tc>
      </w:tr>
      <w:tr w:rsidR="00EA2490" w:rsidRPr="00300CFB" w14:paraId="5ABFAB88" w14:textId="77777777" w:rsidTr="00D539E0">
        <w:trPr>
          <w:trHeight w:val="1085"/>
        </w:trPr>
        <w:tc>
          <w:tcPr>
            <w:tcW w:w="311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2164CA8E" w14:textId="5BAE82DD" w:rsidR="00EA2490" w:rsidRPr="00300CFB" w:rsidRDefault="00EA2490" w:rsidP="00D539E0">
            <w:pPr>
              <w:rPr>
                <w:rFonts w:ascii="Montserrat" w:hAnsi="Montserrat"/>
                <w:sz w:val="18"/>
              </w:rPr>
            </w:pPr>
            <w:r w:rsidRPr="00300CFB">
              <w:rPr>
                <w:rFonts w:ascii="Montserrat" w:hAnsi="Montserrat"/>
                <w:sz w:val="18"/>
              </w:rPr>
              <w:t>Principales compétences que le salarié souhaite développer pour ses missions et activités</w:t>
            </w:r>
          </w:p>
        </w:tc>
        <w:tc>
          <w:tcPr>
            <w:tcW w:w="764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center"/>
          </w:tcPr>
          <w:p w14:paraId="32BB6934" w14:textId="77777777" w:rsidR="00EA2490" w:rsidRPr="00300CFB" w:rsidRDefault="00EA2490" w:rsidP="00A50157">
            <w:pPr>
              <w:rPr>
                <w:rFonts w:ascii="Montserrat" w:hAnsi="Montserrat"/>
              </w:rPr>
            </w:pPr>
          </w:p>
        </w:tc>
      </w:tr>
    </w:tbl>
    <w:p w14:paraId="22AC7BF5" w14:textId="1E51899E" w:rsidR="00EA2490" w:rsidRPr="00300CFB" w:rsidRDefault="00EA2490" w:rsidP="00EA2490">
      <w:pPr>
        <w:rPr>
          <w:rFonts w:ascii="Montserrat" w:hAnsi="Montserrat"/>
        </w:rPr>
      </w:pPr>
    </w:p>
    <w:p w14:paraId="146D1872" w14:textId="0833D763" w:rsidR="00D539E0" w:rsidRPr="00DA1536" w:rsidRDefault="00D539E0" w:rsidP="00D539E0">
      <w:pPr>
        <w:rPr>
          <w:rFonts w:ascii="Montserrat SemiBold" w:eastAsiaTheme="majorEastAsia" w:hAnsi="Montserrat SemiBold" w:cstheme="majorBidi"/>
          <w:b/>
          <w:bCs/>
          <w:color w:val="1F497D" w:themeColor="text2"/>
          <w:sz w:val="32"/>
          <w:szCs w:val="32"/>
        </w:rPr>
      </w:pPr>
      <w:r w:rsidRPr="00DA1536">
        <w:rPr>
          <w:rFonts w:ascii="Montserrat SemiBold" w:eastAsiaTheme="majorEastAsia" w:hAnsi="Montserrat SemiBold" w:cstheme="majorBidi"/>
          <w:b/>
          <w:bCs/>
          <w:color w:val="1F497D" w:themeColor="text2"/>
          <w:sz w:val="32"/>
          <w:szCs w:val="32"/>
        </w:rPr>
        <w:t xml:space="preserve">Actions mises en œuvre depuis le dernier </w:t>
      </w:r>
      <w:r w:rsidR="00DA1536">
        <w:rPr>
          <w:rFonts w:ascii="Montserrat SemiBold" w:eastAsiaTheme="majorEastAsia" w:hAnsi="Montserrat SemiBold" w:cstheme="majorBidi"/>
          <w:b/>
          <w:bCs/>
          <w:color w:val="1F497D" w:themeColor="text2"/>
          <w:sz w:val="32"/>
          <w:szCs w:val="32"/>
        </w:rPr>
        <w:br/>
      </w:r>
      <w:r w:rsidRPr="00DA1536">
        <w:rPr>
          <w:rFonts w:ascii="Montserrat SemiBold" w:eastAsiaTheme="majorEastAsia" w:hAnsi="Montserrat SemiBold" w:cstheme="majorBidi"/>
          <w:b/>
          <w:bCs/>
          <w:color w:val="1F497D" w:themeColor="text2"/>
          <w:sz w:val="32"/>
          <w:szCs w:val="32"/>
        </w:rPr>
        <w:t>entretien professionnel</w:t>
      </w:r>
    </w:p>
    <w:tbl>
      <w:tblPr>
        <w:tblStyle w:val="Heuresdouverture"/>
        <w:tblW w:w="10765" w:type="dxa"/>
        <w:tblLayout w:type="fixed"/>
        <w:tblLook w:val="0620" w:firstRow="1" w:lastRow="0" w:firstColumn="0" w:lastColumn="0" w:noHBand="1" w:noVBand="1"/>
      </w:tblPr>
      <w:tblGrid>
        <w:gridCol w:w="2691"/>
        <w:gridCol w:w="3284"/>
        <w:gridCol w:w="996"/>
        <w:gridCol w:w="3794"/>
      </w:tblGrid>
      <w:tr w:rsidR="00D539E0" w:rsidRPr="00300CFB" w14:paraId="1D5A112E" w14:textId="77777777" w:rsidTr="006F5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tcW w:w="269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14:paraId="384F9978" w14:textId="06C740E8" w:rsidR="00D539E0" w:rsidRPr="00300CFB" w:rsidRDefault="00D539E0" w:rsidP="00A50157">
            <w:pPr>
              <w:ind w:left="-74" w:right="-179"/>
              <w:rPr>
                <w:rFonts w:ascii="Montserrat" w:hAnsi="Montserrat"/>
                <w:b w:val="0"/>
                <w:sz w:val="18"/>
              </w:rPr>
            </w:pPr>
          </w:p>
        </w:tc>
        <w:tc>
          <w:tcPr>
            <w:tcW w:w="328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1F3765"/>
            <w:vAlign w:val="center"/>
          </w:tcPr>
          <w:p w14:paraId="60BF5214" w14:textId="04460745" w:rsidR="00D539E0" w:rsidRPr="00300CFB" w:rsidRDefault="00D539E0" w:rsidP="001A7853">
            <w:pPr>
              <w:rPr>
                <w:rFonts w:ascii="Montserrat" w:hAnsi="Montserrat"/>
                <w:b w:val="0"/>
                <w:sz w:val="18"/>
              </w:rPr>
            </w:pPr>
            <w:r w:rsidRPr="00300CFB">
              <w:rPr>
                <w:rFonts w:ascii="Montserrat" w:hAnsi="Montserrat"/>
                <w:b w:val="0"/>
                <w:sz w:val="18"/>
              </w:rPr>
              <w:t>Intitulé et/ou contenu</w:t>
            </w:r>
          </w:p>
        </w:tc>
        <w:tc>
          <w:tcPr>
            <w:tcW w:w="99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1F3765"/>
            <w:vAlign w:val="center"/>
          </w:tcPr>
          <w:p w14:paraId="26BCC007" w14:textId="63AF4A72" w:rsidR="00D539E0" w:rsidRPr="00300CFB" w:rsidRDefault="00D539E0" w:rsidP="001A7853">
            <w:pPr>
              <w:rPr>
                <w:rFonts w:ascii="Montserrat" w:hAnsi="Montserrat"/>
                <w:b w:val="0"/>
                <w:sz w:val="18"/>
              </w:rPr>
            </w:pPr>
            <w:r w:rsidRPr="00300CFB">
              <w:rPr>
                <w:rFonts w:ascii="Montserrat" w:hAnsi="Montserrat"/>
                <w:b w:val="0"/>
                <w:sz w:val="18"/>
              </w:rPr>
              <w:t>Date</w:t>
            </w:r>
          </w:p>
        </w:tc>
        <w:tc>
          <w:tcPr>
            <w:tcW w:w="379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1F3765"/>
            <w:vAlign w:val="center"/>
          </w:tcPr>
          <w:p w14:paraId="02AC35E0" w14:textId="3DF59D98" w:rsidR="00D539E0" w:rsidRPr="00300CFB" w:rsidRDefault="00D539E0" w:rsidP="001A7853">
            <w:pPr>
              <w:rPr>
                <w:rFonts w:ascii="Montserrat" w:hAnsi="Montserrat"/>
                <w:b w:val="0"/>
                <w:sz w:val="18"/>
              </w:rPr>
            </w:pPr>
            <w:r w:rsidRPr="00300CFB">
              <w:rPr>
                <w:rFonts w:ascii="Montserrat" w:hAnsi="Montserrat"/>
                <w:b w:val="0"/>
                <w:sz w:val="18"/>
              </w:rPr>
              <w:t>Autres précisions, commentaires</w:t>
            </w:r>
          </w:p>
        </w:tc>
      </w:tr>
      <w:tr w:rsidR="00D539E0" w:rsidRPr="00300CFB" w14:paraId="61EB428F" w14:textId="77777777" w:rsidTr="0066517E">
        <w:trPr>
          <w:trHeight w:val="562"/>
        </w:trPr>
        <w:tc>
          <w:tcPr>
            <w:tcW w:w="2691" w:type="dxa"/>
            <w:vMerge w:val="restart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2351C1E4" w14:textId="6F1468A5" w:rsidR="00D539E0" w:rsidRPr="00300CFB" w:rsidRDefault="00D539E0" w:rsidP="0066517E">
            <w:pPr>
              <w:rPr>
                <w:rFonts w:ascii="Montserrat" w:hAnsi="Montserrat"/>
                <w:sz w:val="18"/>
                <w:szCs w:val="18"/>
              </w:rPr>
            </w:pPr>
            <w:r w:rsidRPr="00300CFB">
              <w:rPr>
                <w:rFonts w:ascii="Montserrat" w:hAnsi="Montserrat"/>
                <w:sz w:val="18"/>
                <w:szCs w:val="18"/>
              </w:rPr>
              <w:t>Actions de formation suivies</w:t>
            </w:r>
          </w:p>
        </w:tc>
        <w:tc>
          <w:tcPr>
            <w:tcW w:w="328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5DC7F4BA" w14:textId="77777777" w:rsidR="00D539E0" w:rsidRPr="00300CFB" w:rsidRDefault="00D539E0" w:rsidP="0066517E">
            <w:pPr>
              <w:rPr>
                <w:rFonts w:ascii="Montserrat" w:hAnsi="Montserrat"/>
              </w:rPr>
            </w:pPr>
          </w:p>
        </w:tc>
        <w:tc>
          <w:tcPr>
            <w:tcW w:w="99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5B047CCE" w14:textId="77777777" w:rsidR="00D539E0" w:rsidRPr="00300CFB" w:rsidRDefault="00D539E0" w:rsidP="0066517E">
            <w:pPr>
              <w:rPr>
                <w:rFonts w:ascii="Montserrat" w:hAnsi="Montserrat"/>
              </w:rPr>
            </w:pPr>
          </w:p>
        </w:tc>
        <w:tc>
          <w:tcPr>
            <w:tcW w:w="379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4D5D84BF" w14:textId="753C5785" w:rsidR="00D539E0" w:rsidRPr="00300CFB" w:rsidRDefault="00D539E0" w:rsidP="0066517E">
            <w:pPr>
              <w:autoSpaceDE w:val="0"/>
              <w:autoSpaceDN w:val="0"/>
              <w:adjustRightInd w:val="0"/>
              <w:rPr>
                <w:rFonts w:ascii="Montserrat" w:hAnsi="Montserrat"/>
                <w:i/>
                <w:iCs/>
                <w:color w:val="223664"/>
                <w:sz w:val="16"/>
                <w:szCs w:val="16"/>
              </w:rPr>
            </w:pPr>
            <w:r w:rsidRPr="00300CFB">
              <w:rPr>
                <w:rFonts w:ascii="Montserrat" w:hAnsi="Montserrat"/>
                <w:i/>
                <w:iCs/>
                <w:color w:val="223664"/>
                <w:sz w:val="16"/>
                <w:szCs w:val="16"/>
              </w:rPr>
              <w:t xml:space="preserve">Préciser </w:t>
            </w:r>
            <w:r w:rsidR="006F50C6" w:rsidRPr="00300CFB">
              <w:rPr>
                <w:rFonts w:ascii="Montserrat" w:hAnsi="Montserrat"/>
                <w:i/>
                <w:iCs/>
                <w:color w:val="223664"/>
                <w:sz w:val="16"/>
                <w:szCs w:val="16"/>
              </w:rPr>
              <w:t>à</w:t>
            </w:r>
            <w:r w:rsidRPr="00300CFB">
              <w:rPr>
                <w:rFonts w:ascii="Montserrat" w:hAnsi="Montserrat"/>
                <w:i/>
                <w:iCs/>
                <w:color w:val="223664"/>
                <w:sz w:val="16"/>
                <w:szCs w:val="16"/>
              </w:rPr>
              <w:t xml:space="preserve"> minima : obligatoire/non obligatoire</w:t>
            </w:r>
          </w:p>
          <w:p w14:paraId="1E45CC9E" w14:textId="244A9F24" w:rsidR="00D539E0" w:rsidRPr="00300CFB" w:rsidRDefault="00D539E0" w:rsidP="0066517E">
            <w:pPr>
              <w:rPr>
                <w:rFonts w:ascii="Montserrat" w:hAnsi="Montserrat"/>
              </w:rPr>
            </w:pPr>
          </w:p>
        </w:tc>
      </w:tr>
      <w:tr w:rsidR="00D539E0" w:rsidRPr="00300CFB" w14:paraId="435FFD89" w14:textId="77777777" w:rsidTr="0066517E">
        <w:trPr>
          <w:trHeight w:val="562"/>
        </w:trPr>
        <w:tc>
          <w:tcPr>
            <w:tcW w:w="2691" w:type="dxa"/>
            <w:vMerge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05FBB205" w14:textId="77777777" w:rsidR="00D539E0" w:rsidRPr="00300CFB" w:rsidRDefault="00D539E0" w:rsidP="0066517E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2562B771" w14:textId="77777777" w:rsidR="00D539E0" w:rsidRPr="00300CFB" w:rsidRDefault="00D539E0" w:rsidP="0066517E">
            <w:pPr>
              <w:rPr>
                <w:rFonts w:ascii="Montserrat" w:hAnsi="Montserrat"/>
              </w:rPr>
            </w:pPr>
          </w:p>
        </w:tc>
        <w:tc>
          <w:tcPr>
            <w:tcW w:w="99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57243D25" w14:textId="77777777" w:rsidR="00D539E0" w:rsidRPr="00300CFB" w:rsidRDefault="00D539E0" w:rsidP="0066517E">
            <w:pPr>
              <w:rPr>
                <w:rFonts w:ascii="Montserrat" w:hAnsi="Montserrat"/>
              </w:rPr>
            </w:pPr>
          </w:p>
        </w:tc>
        <w:tc>
          <w:tcPr>
            <w:tcW w:w="379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23E92C94" w14:textId="52F1E81E" w:rsidR="00D539E0" w:rsidRPr="00300CFB" w:rsidRDefault="00D539E0" w:rsidP="0066517E">
            <w:pPr>
              <w:rPr>
                <w:rFonts w:ascii="Montserrat" w:hAnsi="Montserrat"/>
              </w:rPr>
            </w:pPr>
          </w:p>
        </w:tc>
      </w:tr>
      <w:tr w:rsidR="00D539E0" w:rsidRPr="00300CFB" w14:paraId="5B7A0534" w14:textId="77777777" w:rsidTr="0066517E">
        <w:trPr>
          <w:trHeight w:val="562"/>
        </w:trPr>
        <w:tc>
          <w:tcPr>
            <w:tcW w:w="2691" w:type="dxa"/>
            <w:vMerge/>
            <w:tcBorders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548E4D74" w14:textId="77777777" w:rsidR="00D539E0" w:rsidRPr="00300CFB" w:rsidRDefault="00D539E0" w:rsidP="0066517E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4B645DD6" w14:textId="77777777" w:rsidR="00D539E0" w:rsidRPr="00300CFB" w:rsidRDefault="00D539E0" w:rsidP="0066517E">
            <w:pPr>
              <w:rPr>
                <w:rFonts w:ascii="Montserrat" w:hAnsi="Montserrat"/>
              </w:rPr>
            </w:pPr>
          </w:p>
        </w:tc>
        <w:tc>
          <w:tcPr>
            <w:tcW w:w="99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6470B58E" w14:textId="77777777" w:rsidR="00D539E0" w:rsidRPr="00300CFB" w:rsidRDefault="00D539E0" w:rsidP="0066517E">
            <w:pPr>
              <w:rPr>
                <w:rFonts w:ascii="Montserrat" w:hAnsi="Montserrat"/>
              </w:rPr>
            </w:pPr>
          </w:p>
        </w:tc>
        <w:tc>
          <w:tcPr>
            <w:tcW w:w="379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723E4F6D" w14:textId="42D047EE" w:rsidR="00D539E0" w:rsidRPr="00300CFB" w:rsidRDefault="00D539E0" w:rsidP="0066517E">
            <w:pPr>
              <w:rPr>
                <w:rFonts w:ascii="Montserrat" w:hAnsi="Montserrat"/>
              </w:rPr>
            </w:pPr>
          </w:p>
        </w:tc>
      </w:tr>
      <w:tr w:rsidR="006F50C6" w:rsidRPr="00300CFB" w14:paraId="55574608" w14:textId="77777777" w:rsidTr="006F50C6">
        <w:trPr>
          <w:trHeight w:val="81"/>
        </w:trPr>
        <w:tc>
          <w:tcPr>
            <w:tcW w:w="2691" w:type="dxa"/>
            <w:tcBorders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4396BFCC" w14:textId="77777777" w:rsidR="006F50C6" w:rsidRPr="00300CFB" w:rsidRDefault="006F50C6" w:rsidP="006F50C6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14:paraId="0948CBE1" w14:textId="77777777" w:rsidR="006F50C6" w:rsidRPr="00300CFB" w:rsidRDefault="006F50C6" w:rsidP="00D539E0">
            <w:pPr>
              <w:rPr>
                <w:rFonts w:ascii="Montserrat" w:hAnsi="Montserrat"/>
              </w:rPr>
            </w:pPr>
          </w:p>
        </w:tc>
        <w:tc>
          <w:tcPr>
            <w:tcW w:w="99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14:paraId="48C23740" w14:textId="77777777" w:rsidR="006F50C6" w:rsidRPr="00300CFB" w:rsidRDefault="006F50C6" w:rsidP="00D539E0">
            <w:pPr>
              <w:rPr>
                <w:rFonts w:ascii="Montserrat" w:hAnsi="Montserrat"/>
              </w:rPr>
            </w:pPr>
          </w:p>
        </w:tc>
        <w:tc>
          <w:tcPr>
            <w:tcW w:w="379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5DCE7B26" w14:textId="77777777" w:rsidR="006F50C6" w:rsidRPr="00300CFB" w:rsidRDefault="006F50C6" w:rsidP="006F50C6">
            <w:pPr>
              <w:rPr>
                <w:rFonts w:ascii="Montserrat" w:hAnsi="Montserrat"/>
              </w:rPr>
            </w:pPr>
          </w:p>
        </w:tc>
      </w:tr>
      <w:tr w:rsidR="00D539E0" w:rsidRPr="00300CFB" w14:paraId="65B36F24" w14:textId="77777777" w:rsidTr="0066517E">
        <w:trPr>
          <w:trHeight w:val="562"/>
        </w:trPr>
        <w:tc>
          <w:tcPr>
            <w:tcW w:w="2691" w:type="dxa"/>
            <w:vMerge w:val="restart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1965434A" w14:textId="7FECED6F" w:rsidR="00D539E0" w:rsidRPr="00300CFB" w:rsidRDefault="00D539E0" w:rsidP="0066517E">
            <w:pPr>
              <w:rPr>
                <w:rFonts w:ascii="Montserrat" w:hAnsi="Montserrat"/>
                <w:sz w:val="18"/>
                <w:szCs w:val="18"/>
              </w:rPr>
            </w:pPr>
            <w:r w:rsidRPr="00300CFB">
              <w:rPr>
                <w:rFonts w:ascii="Montserrat" w:hAnsi="Montserrat"/>
                <w:sz w:val="18"/>
                <w:szCs w:val="18"/>
              </w:rPr>
              <w:t>Certifications ou éléments de certification obtenus</w:t>
            </w:r>
            <w:r w:rsidRPr="00300CFB">
              <w:rPr>
                <w:rFonts w:ascii="Montserrat" w:hAnsi="Montserrat"/>
                <w:sz w:val="18"/>
                <w:szCs w:val="18"/>
              </w:rPr>
              <w:br/>
            </w:r>
            <w:r w:rsidRPr="00650515">
              <w:rPr>
                <w:rFonts w:ascii="Montserrat" w:hAnsi="Montserrat"/>
                <w:i/>
                <w:iCs/>
                <w:sz w:val="18"/>
                <w:szCs w:val="18"/>
              </w:rPr>
              <w:t>Préciser : diplôme, titre ou CQP</w:t>
            </w:r>
          </w:p>
        </w:tc>
        <w:tc>
          <w:tcPr>
            <w:tcW w:w="328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4E9537FE" w14:textId="77777777" w:rsidR="00D539E0" w:rsidRPr="00300CFB" w:rsidRDefault="00D539E0" w:rsidP="0066517E">
            <w:pPr>
              <w:rPr>
                <w:rFonts w:ascii="Montserrat" w:hAnsi="Montserrat"/>
              </w:rPr>
            </w:pPr>
          </w:p>
        </w:tc>
        <w:tc>
          <w:tcPr>
            <w:tcW w:w="99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4D91F49F" w14:textId="77777777" w:rsidR="00D539E0" w:rsidRPr="00300CFB" w:rsidRDefault="00D539E0" w:rsidP="0066517E">
            <w:pPr>
              <w:rPr>
                <w:rFonts w:ascii="Montserrat" w:hAnsi="Montserrat"/>
              </w:rPr>
            </w:pPr>
          </w:p>
        </w:tc>
        <w:tc>
          <w:tcPr>
            <w:tcW w:w="379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64019899" w14:textId="58ECFD2C" w:rsidR="00D539E0" w:rsidRPr="00300CFB" w:rsidRDefault="006F50C6" w:rsidP="0066517E">
            <w:pPr>
              <w:autoSpaceDE w:val="0"/>
              <w:autoSpaceDN w:val="0"/>
              <w:adjustRightInd w:val="0"/>
              <w:rPr>
                <w:rFonts w:ascii="Montserrat" w:hAnsi="Montserrat"/>
                <w:i/>
                <w:iCs/>
                <w:color w:val="223664"/>
                <w:sz w:val="16"/>
                <w:szCs w:val="16"/>
              </w:rPr>
            </w:pPr>
            <w:r w:rsidRPr="00300CFB">
              <w:rPr>
                <w:rFonts w:ascii="Montserrat" w:hAnsi="Montserrat"/>
                <w:i/>
                <w:iCs/>
                <w:color w:val="223664"/>
                <w:sz w:val="16"/>
                <w:szCs w:val="16"/>
              </w:rPr>
              <w:t>Préciser à minima si action de VAE le cas échéant</w:t>
            </w:r>
          </w:p>
        </w:tc>
      </w:tr>
      <w:tr w:rsidR="00D539E0" w:rsidRPr="00300CFB" w14:paraId="5F730BAF" w14:textId="77777777" w:rsidTr="0066517E">
        <w:trPr>
          <w:trHeight w:val="562"/>
        </w:trPr>
        <w:tc>
          <w:tcPr>
            <w:tcW w:w="2691" w:type="dxa"/>
            <w:vMerge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55B9CF47" w14:textId="77777777" w:rsidR="00D539E0" w:rsidRPr="00300CFB" w:rsidRDefault="00D539E0" w:rsidP="0066517E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5C526968" w14:textId="77777777" w:rsidR="00D539E0" w:rsidRPr="00300CFB" w:rsidRDefault="00D539E0" w:rsidP="0066517E">
            <w:pPr>
              <w:rPr>
                <w:rFonts w:ascii="Montserrat" w:hAnsi="Montserrat"/>
              </w:rPr>
            </w:pPr>
          </w:p>
        </w:tc>
        <w:tc>
          <w:tcPr>
            <w:tcW w:w="99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60A2925F" w14:textId="77777777" w:rsidR="00D539E0" w:rsidRPr="00300CFB" w:rsidRDefault="00D539E0" w:rsidP="0066517E">
            <w:pPr>
              <w:rPr>
                <w:rFonts w:ascii="Montserrat" w:hAnsi="Montserrat"/>
              </w:rPr>
            </w:pPr>
          </w:p>
        </w:tc>
        <w:tc>
          <w:tcPr>
            <w:tcW w:w="379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5451C157" w14:textId="6CBAFB95" w:rsidR="00D539E0" w:rsidRPr="00300CFB" w:rsidRDefault="00D539E0" w:rsidP="0066517E">
            <w:pPr>
              <w:rPr>
                <w:rFonts w:ascii="Montserrat" w:hAnsi="Montserrat"/>
              </w:rPr>
            </w:pPr>
          </w:p>
        </w:tc>
      </w:tr>
      <w:tr w:rsidR="00D539E0" w:rsidRPr="00300CFB" w14:paraId="30724C3E" w14:textId="77777777" w:rsidTr="0066517E">
        <w:trPr>
          <w:trHeight w:val="562"/>
        </w:trPr>
        <w:tc>
          <w:tcPr>
            <w:tcW w:w="2691" w:type="dxa"/>
            <w:vMerge/>
            <w:tcBorders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5B9413B0" w14:textId="77777777" w:rsidR="00D539E0" w:rsidRPr="00300CFB" w:rsidRDefault="00D539E0" w:rsidP="0066517E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472F90CF" w14:textId="77777777" w:rsidR="00D539E0" w:rsidRPr="00300CFB" w:rsidRDefault="00D539E0" w:rsidP="0066517E">
            <w:pPr>
              <w:rPr>
                <w:rFonts w:ascii="Montserrat" w:hAnsi="Montserrat"/>
              </w:rPr>
            </w:pPr>
          </w:p>
        </w:tc>
        <w:tc>
          <w:tcPr>
            <w:tcW w:w="99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06D3218E" w14:textId="77777777" w:rsidR="00D539E0" w:rsidRPr="00300CFB" w:rsidRDefault="00D539E0" w:rsidP="0066517E">
            <w:pPr>
              <w:rPr>
                <w:rFonts w:ascii="Montserrat" w:hAnsi="Montserrat"/>
              </w:rPr>
            </w:pPr>
          </w:p>
        </w:tc>
        <w:tc>
          <w:tcPr>
            <w:tcW w:w="379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5AC41BFB" w14:textId="2C836111" w:rsidR="00D539E0" w:rsidRPr="00300CFB" w:rsidRDefault="00D539E0" w:rsidP="0066517E">
            <w:pPr>
              <w:rPr>
                <w:rFonts w:ascii="Montserrat" w:hAnsi="Montserrat"/>
              </w:rPr>
            </w:pPr>
          </w:p>
        </w:tc>
      </w:tr>
      <w:tr w:rsidR="006F50C6" w:rsidRPr="00300CFB" w14:paraId="7E33408B" w14:textId="77777777" w:rsidTr="0066517E">
        <w:trPr>
          <w:trHeight w:val="81"/>
        </w:trPr>
        <w:tc>
          <w:tcPr>
            <w:tcW w:w="2691" w:type="dxa"/>
            <w:tcBorders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49FECB26" w14:textId="77777777" w:rsidR="006F50C6" w:rsidRPr="00300CFB" w:rsidRDefault="006F50C6" w:rsidP="0066517E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4EC45369" w14:textId="77777777" w:rsidR="006F50C6" w:rsidRPr="00300CFB" w:rsidRDefault="006F50C6" w:rsidP="0066517E">
            <w:pPr>
              <w:rPr>
                <w:rFonts w:ascii="Montserrat" w:hAnsi="Montserrat"/>
              </w:rPr>
            </w:pPr>
          </w:p>
        </w:tc>
        <w:tc>
          <w:tcPr>
            <w:tcW w:w="99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5CC0BE7B" w14:textId="77777777" w:rsidR="006F50C6" w:rsidRPr="00300CFB" w:rsidRDefault="006F50C6" w:rsidP="0066517E">
            <w:pPr>
              <w:rPr>
                <w:rFonts w:ascii="Montserrat" w:hAnsi="Montserrat"/>
              </w:rPr>
            </w:pPr>
          </w:p>
        </w:tc>
        <w:tc>
          <w:tcPr>
            <w:tcW w:w="379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69585EA1" w14:textId="77777777" w:rsidR="006F50C6" w:rsidRPr="00300CFB" w:rsidRDefault="006F50C6" w:rsidP="0066517E">
            <w:pPr>
              <w:rPr>
                <w:rFonts w:ascii="Montserrat" w:hAnsi="Montserrat"/>
              </w:rPr>
            </w:pPr>
          </w:p>
        </w:tc>
      </w:tr>
      <w:tr w:rsidR="00D539E0" w:rsidRPr="00300CFB" w14:paraId="56A60DE4" w14:textId="77777777" w:rsidTr="0066517E">
        <w:trPr>
          <w:trHeight w:val="562"/>
        </w:trPr>
        <w:tc>
          <w:tcPr>
            <w:tcW w:w="2691" w:type="dxa"/>
            <w:vMerge w:val="restart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2FBB9810" w14:textId="09E9C6DB" w:rsidR="00D539E0" w:rsidRPr="00300CFB" w:rsidRDefault="00D539E0" w:rsidP="0066517E">
            <w:pPr>
              <w:rPr>
                <w:rFonts w:ascii="Montserrat" w:hAnsi="Montserrat"/>
                <w:sz w:val="18"/>
                <w:szCs w:val="18"/>
              </w:rPr>
            </w:pPr>
            <w:r w:rsidRPr="00300CFB">
              <w:rPr>
                <w:rFonts w:ascii="Montserrat" w:hAnsi="Montserrat"/>
                <w:sz w:val="18"/>
                <w:szCs w:val="18"/>
              </w:rPr>
              <w:t xml:space="preserve">Autres actions de développement </w:t>
            </w:r>
            <w:r w:rsidR="00B8384B">
              <w:rPr>
                <w:rFonts w:ascii="Montserrat" w:hAnsi="Montserrat"/>
                <w:sz w:val="18"/>
                <w:szCs w:val="18"/>
              </w:rPr>
              <w:t xml:space="preserve">des </w:t>
            </w:r>
            <w:r w:rsidRPr="00300CFB">
              <w:rPr>
                <w:rFonts w:ascii="Montserrat" w:hAnsi="Montserrat"/>
                <w:sz w:val="18"/>
                <w:szCs w:val="18"/>
              </w:rPr>
              <w:t>compétences (CEP, bilans de compétences, autres)</w:t>
            </w:r>
          </w:p>
        </w:tc>
        <w:tc>
          <w:tcPr>
            <w:tcW w:w="328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164522C4" w14:textId="77777777" w:rsidR="00D539E0" w:rsidRPr="00300CFB" w:rsidRDefault="00D539E0" w:rsidP="0066517E">
            <w:pPr>
              <w:rPr>
                <w:rFonts w:ascii="Montserrat" w:hAnsi="Montserrat"/>
              </w:rPr>
            </w:pPr>
          </w:p>
        </w:tc>
        <w:tc>
          <w:tcPr>
            <w:tcW w:w="99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75537A17" w14:textId="77777777" w:rsidR="00D539E0" w:rsidRPr="00300CFB" w:rsidRDefault="00D539E0" w:rsidP="0066517E">
            <w:pPr>
              <w:rPr>
                <w:rFonts w:ascii="Montserrat" w:hAnsi="Montserrat"/>
              </w:rPr>
            </w:pPr>
          </w:p>
        </w:tc>
        <w:tc>
          <w:tcPr>
            <w:tcW w:w="379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25F95DD2" w14:textId="2E6C92B6" w:rsidR="00D539E0" w:rsidRPr="00300CFB" w:rsidRDefault="00D539E0" w:rsidP="0066517E">
            <w:pPr>
              <w:rPr>
                <w:rFonts w:ascii="Montserrat" w:hAnsi="Montserrat"/>
              </w:rPr>
            </w:pPr>
          </w:p>
        </w:tc>
      </w:tr>
      <w:tr w:rsidR="00D539E0" w:rsidRPr="00300CFB" w14:paraId="24EC09A0" w14:textId="77777777" w:rsidTr="0066517E">
        <w:trPr>
          <w:trHeight w:val="562"/>
        </w:trPr>
        <w:tc>
          <w:tcPr>
            <w:tcW w:w="2691" w:type="dxa"/>
            <w:vMerge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7B54DE8D" w14:textId="77777777" w:rsidR="00D539E0" w:rsidRPr="00300CFB" w:rsidRDefault="00D539E0" w:rsidP="0066517E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65228979" w14:textId="77777777" w:rsidR="00D539E0" w:rsidRPr="00300CFB" w:rsidRDefault="00D539E0" w:rsidP="0066517E">
            <w:pPr>
              <w:rPr>
                <w:rFonts w:ascii="Montserrat" w:hAnsi="Montserrat"/>
              </w:rPr>
            </w:pPr>
          </w:p>
        </w:tc>
        <w:tc>
          <w:tcPr>
            <w:tcW w:w="99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7900CAAF" w14:textId="77777777" w:rsidR="00D539E0" w:rsidRPr="00300CFB" w:rsidRDefault="00D539E0" w:rsidP="0066517E">
            <w:pPr>
              <w:rPr>
                <w:rFonts w:ascii="Montserrat" w:hAnsi="Montserrat"/>
              </w:rPr>
            </w:pPr>
          </w:p>
        </w:tc>
        <w:tc>
          <w:tcPr>
            <w:tcW w:w="379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01EAB9F1" w14:textId="1D3DC104" w:rsidR="00D539E0" w:rsidRPr="00300CFB" w:rsidRDefault="00D539E0" w:rsidP="0066517E">
            <w:pPr>
              <w:rPr>
                <w:rFonts w:ascii="Montserrat" w:hAnsi="Montserrat"/>
              </w:rPr>
            </w:pPr>
          </w:p>
        </w:tc>
      </w:tr>
      <w:tr w:rsidR="00D539E0" w:rsidRPr="00300CFB" w14:paraId="610553C4" w14:textId="77777777" w:rsidTr="0066517E">
        <w:trPr>
          <w:trHeight w:val="562"/>
        </w:trPr>
        <w:tc>
          <w:tcPr>
            <w:tcW w:w="2691" w:type="dxa"/>
            <w:vMerge/>
            <w:tcBorders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0E3A0603" w14:textId="77777777" w:rsidR="00D539E0" w:rsidRPr="00300CFB" w:rsidRDefault="00D539E0" w:rsidP="0066517E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1D563294" w14:textId="77777777" w:rsidR="00D539E0" w:rsidRPr="00300CFB" w:rsidRDefault="00D539E0" w:rsidP="0066517E">
            <w:pPr>
              <w:rPr>
                <w:rFonts w:ascii="Montserrat" w:hAnsi="Montserrat"/>
              </w:rPr>
            </w:pPr>
          </w:p>
        </w:tc>
        <w:tc>
          <w:tcPr>
            <w:tcW w:w="99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0EDF07DF" w14:textId="77777777" w:rsidR="00D539E0" w:rsidRPr="00300CFB" w:rsidRDefault="00D539E0" w:rsidP="0066517E">
            <w:pPr>
              <w:rPr>
                <w:rFonts w:ascii="Montserrat" w:hAnsi="Montserrat"/>
              </w:rPr>
            </w:pPr>
          </w:p>
        </w:tc>
        <w:tc>
          <w:tcPr>
            <w:tcW w:w="379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6305651F" w14:textId="3D8473AB" w:rsidR="00D539E0" w:rsidRPr="00300CFB" w:rsidRDefault="00D539E0" w:rsidP="0066517E">
            <w:pPr>
              <w:rPr>
                <w:rFonts w:ascii="Montserrat" w:hAnsi="Montserrat"/>
              </w:rPr>
            </w:pPr>
          </w:p>
        </w:tc>
      </w:tr>
      <w:tr w:rsidR="0066517E" w:rsidRPr="00300CFB" w14:paraId="68255130" w14:textId="77777777" w:rsidTr="002E658A">
        <w:trPr>
          <w:trHeight w:val="69"/>
        </w:trPr>
        <w:tc>
          <w:tcPr>
            <w:tcW w:w="10765" w:type="dxa"/>
            <w:gridSpan w:val="4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7A1A9078" w14:textId="77777777" w:rsidR="0066517E" w:rsidRPr="00300CFB" w:rsidRDefault="0066517E" w:rsidP="0066517E">
            <w:pPr>
              <w:rPr>
                <w:rFonts w:ascii="Montserrat" w:hAnsi="Montserrat"/>
              </w:rPr>
            </w:pPr>
          </w:p>
        </w:tc>
      </w:tr>
      <w:tr w:rsidR="006F50C6" w:rsidRPr="00300CFB" w14:paraId="587176A0" w14:textId="77777777" w:rsidTr="00231C16">
        <w:trPr>
          <w:trHeight w:val="2521"/>
        </w:trPr>
        <w:tc>
          <w:tcPr>
            <w:tcW w:w="269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0A7D51F4" w14:textId="7DB3EBA0" w:rsidR="006F50C6" w:rsidRPr="00300CFB" w:rsidRDefault="006F50C6" w:rsidP="0066517E">
            <w:pPr>
              <w:autoSpaceDE w:val="0"/>
              <w:autoSpaceDN w:val="0"/>
              <w:adjustRightInd w:val="0"/>
              <w:rPr>
                <w:rFonts w:ascii="Montserrat" w:hAnsi="Montserrat"/>
                <w:sz w:val="18"/>
                <w:szCs w:val="18"/>
              </w:rPr>
            </w:pPr>
            <w:r w:rsidRPr="00300CFB">
              <w:rPr>
                <w:rFonts w:ascii="Montserrat" w:hAnsi="Montserrat"/>
                <w:sz w:val="18"/>
                <w:szCs w:val="18"/>
              </w:rPr>
              <w:t xml:space="preserve">Évolutions significatives, progression salariale ou professionnelle constatées dans l’emploi ou dans l’entreprise </w:t>
            </w:r>
          </w:p>
          <w:p w14:paraId="3C256D47" w14:textId="77777777" w:rsidR="006F50C6" w:rsidRPr="00300CFB" w:rsidRDefault="006F50C6" w:rsidP="0066517E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074" w:type="dxa"/>
            <w:gridSpan w:val="3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295C63E8" w14:textId="77777777" w:rsidR="006F50C6" w:rsidRPr="00300CFB" w:rsidRDefault="006F50C6" w:rsidP="0066517E">
            <w:pPr>
              <w:rPr>
                <w:rFonts w:ascii="Montserrat" w:hAnsi="Montserrat"/>
              </w:rPr>
            </w:pPr>
          </w:p>
        </w:tc>
      </w:tr>
    </w:tbl>
    <w:p w14:paraId="574A11A1" w14:textId="60566B1C" w:rsidR="006F50C6" w:rsidRPr="001767F2" w:rsidRDefault="00AF04AB" w:rsidP="003B1494">
      <w:pPr>
        <w:spacing w:before="240" w:line="360" w:lineRule="auto"/>
        <w:rPr>
          <w:rFonts w:ascii="Montserrat SemiBold" w:hAnsi="Montserrat SemiBold"/>
          <w:b/>
          <w:bCs/>
          <w:color w:val="F29222"/>
          <w:kern w:val="24"/>
          <w:sz w:val="32"/>
          <w:szCs w:val="32"/>
          <w14:textFill>
            <w14:gradFill>
              <w14:gsLst>
                <w14:gs w14:pos="0">
                  <w14:srgbClr w14:val="F29222"/>
                </w14:gs>
                <w14:gs w14:pos="42000">
                  <w14:srgbClr w14:val="D3145B"/>
                </w14:gs>
                <w14:gs w14:pos="69000">
                  <w14:srgbClr w14:val="D3145B"/>
                </w14:gs>
                <w14:gs w14:pos="100000">
                  <w14:srgbClr w14:val="1F3765"/>
                </w14:gs>
              </w14:gsLst>
              <w14:lin w14:ang="10800000" w14:scaled="0"/>
            </w14:gradFill>
          </w14:textFill>
        </w:rPr>
      </w:pPr>
      <w:r>
        <w:rPr>
          <w:rFonts w:ascii="Montserrat SemiBold" w:hAnsi="Montserrat SemiBold"/>
          <w:b/>
          <w:bCs/>
          <w:color w:val="F29222"/>
          <w:kern w:val="24"/>
          <w:sz w:val="32"/>
          <w:szCs w:val="32"/>
          <w14:textFill>
            <w14:gradFill>
              <w14:gsLst>
                <w14:gs w14:pos="0">
                  <w14:srgbClr w14:val="F29222"/>
                </w14:gs>
                <w14:gs w14:pos="42000">
                  <w14:srgbClr w14:val="D3145B"/>
                </w14:gs>
                <w14:gs w14:pos="69000">
                  <w14:srgbClr w14:val="D3145B"/>
                </w14:gs>
                <w14:gs w14:pos="100000">
                  <w14:srgbClr w14:val="1F3765"/>
                </w14:gs>
              </w14:gsLst>
              <w14:lin w14:ang="10800000" w14:scaled="0"/>
            </w14:gradFill>
          </w14:textFill>
        </w:rPr>
        <w:br w:type="page"/>
      </w:r>
      <w:r w:rsidR="008E04E1" w:rsidRPr="003B1494">
        <w:rPr>
          <w:rFonts w:ascii="Montserrat SemiBold" w:hAnsi="Montserrat SemiBold"/>
          <w:b/>
          <w:bCs/>
          <w:color w:val="F39322"/>
          <w:kern w:val="24"/>
          <w:sz w:val="32"/>
          <w:szCs w:val="32"/>
        </w:rPr>
        <w:t>PROJET PROFESSIONNEL</w:t>
      </w:r>
    </w:p>
    <w:p w14:paraId="3491C547" w14:textId="6B26C235" w:rsidR="006F50C6" w:rsidRPr="005C4D19" w:rsidRDefault="006F50C6" w:rsidP="00EA2490">
      <w:pPr>
        <w:rPr>
          <w:rFonts w:ascii="Montserrat SemiBold" w:eastAsiaTheme="majorEastAsia" w:hAnsi="Montserrat SemiBold" w:cstheme="majorBidi"/>
          <w:b/>
          <w:bCs/>
          <w:color w:val="1F497D" w:themeColor="text2"/>
          <w:sz w:val="32"/>
          <w:szCs w:val="32"/>
        </w:rPr>
      </w:pPr>
      <w:r w:rsidRPr="005C4D19">
        <w:rPr>
          <w:rFonts w:ascii="Montserrat SemiBold" w:eastAsiaTheme="majorEastAsia" w:hAnsi="Montserrat SemiBold" w:cstheme="majorBidi"/>
          <w:b/>
          <w:bCs/>
          <w:color w:val="1F497D" w:themeColor="text2"/>
          <w:sz w:val="32"/>
          <w:szCs w:val="32"/>
        </w:rPr>
        <w:t>Projet professionnel exprimé par le salarié</w:t>
      </w:r>
    </w:p>
    <w:tbl>
      <w:tblPr>
        <w:tblStyle w:val="Heuresdouverture"/>
        <w:tblW w:w="10765" w:type="dxa"/>
        <w:tblLayout w:type="fixed"/>
        <w:tblLook w:val="0620" w:firstRow="1" w:lastRow="0" w:firstColumn="0" w:lastColumn="0" w:noHBand="1" w:noVBand="1"/>
      </w:tblPr>
      <w:tblGrid>
        <w:gridCol w:w="2691"/>
        <w:gridCol w:w="8074"/>
      </w:tblGrid>
      <w:tr w:rsidR="006F50C6" w:rsidRPr="00300CFB" w14:paraId="0455570C" w14:textId="77777777" w:rsidTr="00A70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9"/>
        </w:trPr>
        <w:tc>
          <w:tcPr>
            <w:tcW w:w="2691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61F32F87" w14:textId="518CB573" w:rsidR="006F50C6" w:rsidRPr="00300CFB" w:rsidRDefault="006F50C6" w:rsidP="0066517E">
            <w:pPr>
              <w:jc w:val="left"/>
              <w:rPr>
                <w:rFonts w:ascii="Montserrat" w:hAnsi="Montserrat"/>
                <w:b w:val="0"/>
                <w:sz w:val="18"/>
                <w:szCs w:val="18"/>
              </w:rPr>
            </w:pPr>
            <w:r w:rsidRPr="00300CFB">
              <w:rPr>
                <w:rFonts w:ascii="Montserrat" w:hAnsi="Montserrat"/>
                <w:b w:val="0"/>
                <w:sz w:val="18"/>
                <w:szCs w:val="18"/>
              </w:rPr>
              <w:t>A court terme</w:t>
            </w:r>
          </w:p>
        </w:tc>
        <w:tc>
          <w:tcPr>
            <w:tcW w:w="807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6E6DC617" w14:textId="51CB8FDA" w:rsidR="006F50C6" w:rsidRPr="00300CFB" w:rsidRDefault="006F50C6" w:rsidP="0066517E">
            <w:pPr>
              <w:autoSpaceDE w:val="0"/>
              <w:autoSpaceDN w:val="0"/>
              <w:adjustRightInd w:val="0"/>
              <w:jc w:val="left"/>
              <w:rPr>
                <w:rFonts w:ascii="Montserrat" w:hAnsi="Montserrat"/>
                <w:b w:val="0"/>
                <w:color w:val="223664"/>
                <w:sz w:val="16"/>
                <w:szCs w:val="16"/>
              </w:rPr>
            </w:pPr>
          </w:p>
        </w:tc>
      </w:tr>
      <w:tr w:rsidR="006F50C6" w:rsidRPr="00300CFB" w14:paraId="7FD68F7E" w14:textId="77777777" w:rsidTr="00A70EE0">
        <w:trPr>
          <w:trHeight w:val="1589"/>
        </w:trPr>
        <w:tc>
          <w:tcPr>
            <w:tcW w:w="2691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50B6962A" w14:textId="5FFB3C60" w:rsidR="006F50C6" w:rsidRPr="00300CFB" w:rsidRDefault="006F50C6" w:rsidP="0066517E">
            <w:pPr>
              <w:rPr>
                <w:rFonts w:ascii="Montserrat" w:hAnsi="Montserrat"/>
                <w:sz w:val="18"/>
                <w:szCs w:val="18"/>
              </w:rPr>
            </w:pPr>
            <w:r w:rsidRPr="00300CFB">
              <w:rPr>
                <w:rFonts w:ascii="Montserrat" w:hAnsi="Montserrat"/>
                <w:sz w:val="18"/>
                <w:szCs w:val="18"/>
              </w:rPr>
              <w:t>A moyen terme</w:t>
            </w:r>
          </w:p>
        </w:tc>
        <w:tc>
          <w:tcPr>
            <w:tcW w:w="807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15E4A690" w14:textId="46132470" w:rsidR="006F50C6" w:rsidRPr="00300CFB" w:rsidRDefault="006F50C6" w:rsidP="0066517E">
            <w:pPr>
              <w:autoSpaceDE w:val="0"/>
              <w:autoSpaceDN w:val="0"/>
              <w:adjustRightInd w:val="0"/>
              <w:rPr>
                <w:rFonts w:ascii="Montserrat" w:hAnsi="Montserrat"/>
                <w:color w:val="223664"/>
                <w:sz w:val="16"/>
                <w:szCs w:val="16"/>
              </w:rPr>
            </w:pPr>
          </w:p>
        </w:tc>
      </w:tr>
      <w:tr w:rsidR="006F50C6" w:rsidRPr="00300CFB" w14:paraId="20B8D2ED" w14:textId="77777777" w:rsidTr="00A70EE0">
        <w:trPr>
          <w:trHeight w:val="1589"/>
        </w:trPr>
        <w:tc>
          <w:tcPr>
            <w:tcW w:w="2691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6BB456CE" w14:textId="5011EAC2" w:rsidR="006F50C6" w:rsidRPr="00300CFB" w:rsidRDefault="006F50C6" w:rsidP="0066517E">
            <w:pPr>
              <w:rPr>
                <w:rFonts w:ascii="Montserrat" w:hAnsi="Montserrat"/>
                <w:sz w:val="18"/>
                <w:szCs w:val="18"/>
              </w:rPr>
            </w:pPr>
            <w:r w:rsidRPr="00300CFB">
              <w:rPr>
                <w:rFonts w:ascii="Montserrat" w:hAnsi="Montserrat"/>
                <w:sz w:val="18"/>
                <w:szCs w:val="18"/>
              </w:rPr>
              <w:t>A long terme</w:t>
            </w:r>
          </w:p>
        </w:tc>
        <w:tc>
          <w:tcPr>
            <w:tcW w:w="807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32C3E870" w14:textId="77777777" w:rsidR="006F50C6" w:rsidRPr="00300CFB" w:rsidRDefault="006F50C6" w:rsidP="0066517E">
            <w:pPr>
              <w:rPr>
                <w:rFonts w:ascii="Montserrat" w:hAnsi="Montserrat"/>
              </w:rPr>
            </w:pPr>
          </w:p>
        </w:tc>
      </w:tr>
      <w:tr w:rsidR="0066517E" w:rsidRPr="00300CFB" w14:paraId="70AA965F" w14:textId="77777777" w:rsidTr="0066517E">
        <w:trPr>
          <w:trHeight w:val="113"/>
        </w:trPr>
        <w:tc>
          <w:tcPr>
            <w:tcW w:w="10765" w:type="dxa"/>
            <w:gridSpan w:val="2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16B31EA0" w14:textId="77777777" w:rsidR="0066517E" w:rsidRPr="00300CFB" w:rsidRDefault="0066517E" w:rsidP="0066517E">
            <w:pPr>
              <w:rPr>
                <w:rFonts w:ascii="Montserrat" w:hAnsi="Montserrat"/>
              </w:rPr>
            </w:pPr>
          </w:p>
        </w:tc>
      </w:tr>
      <w:tr w:rsidR="006F50C6" w:rsidRPr="00300CFB" w14:paraId="50BF4FF8" w14:textId="77777777" w:rsidTr="00231C16">
        <w:trPr>
          <w:trHeight w:val="2578"/>
        </w:trPr>
        <w:tc>
          <w:tcPr>
            <w:tcW w:w="269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5B57A7D5" w14:textId="3AE823B5" w:rsidR="006F50C6" w:rsidRPr="00300CFB" w:rsidRDefault="006F50C6" w:rsidP="0066517E">
            <w:pPr>
              <w:autoSpaceDE w:val="0"/>
              <w:autoSpaceDN w:val="0"/>
              <w:adjustRightInd w:val="0"/>
              <w:rPr>
                <w:rFonts w:ascii="Montserrat" w:hAnsi="Montserrat"/>
                <w:sz w:val="18"/>
                <w:szCs w:val="18"/>
                <w:u w:val="single"/>
              </w:rPr>
            </w:pPr>
            <w:r w:rsidRPr="00300CFB">
              <w:rPr>
                <w:rFonts w:ascii="Montserrat" w:hAnsi="Montserrat"/>
                <w:sz w:val="18"/>
                <w:szCs w:val="18"/>
                <w:u w:val="single"/>
              </w:rPr>
              <w:t>Observations de la personne en charge de l’entretien</w:t>
            </w:r>
          </w:p>
          <w:p w14:paraId="4CCE70D1" w14:textId="77777777" w:rsidR="006F50C6" w:rsidRPr="00300CFB" w:rsidRDefault="006F50C6" w:rsidP="0066517E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07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26CAE4FC" w14:textId="77777777" w:rsidR="006F50C6" w:rsidRPr="00300CFB" w:rsidRDefault="006F50C6" w:rsidP="0066517E">
            <w:pPr>
              <w:rPr>
                <w:rFonts w:ascii="Montserrat" w:hAnsi="Montserrat"/>
              </w:rPr>
            </w:pPr>
          </w:p>
        </w:tc>
      </w:tr>
    </w:tbl>
    <w:p w14:paraId="2F042E5F" w14:textId="77777777" w:rsidR="00231C16" w:rsidRDefault="00231C16" w:rsidP="00EA2490">
      <w:pPr>
        <w:rPr>
          <w:rFonts w:ascii="Montserrat SemiBold" w:eastAsiaTheme="majorEastAsia" w:hAnsi="Montserrat SemiBold" w:cstheme="majorBidi"/>
          <w:b/>
          <w:bCs/>
          <w:color w:val="1F497D" w:themeColor="text2"/>
          <w:sz w:val="32"/>
          <w:szCs w:val="32"/>
        </w:rPr>
      </w:pPr>
    </w:p>
    <w:p w14:paraId="5E1A7D8B" w14:textId="27E8F4CD" w:rsidR="0066517E" w:rsidRPr="005C4D19" w:rsidRDefault="0066517E" w:rsidP="00EA2490">
      <w:pPr>
        <w:rPr>
          <w:rFonts w:ascii="Montserrat SemiBold" w:eastAsiaTheme="majorEastAsia" w:hAnsi="Montserrat SemiBold" w:cstheme="majorBidi"/>
          <w:b/>
          <w:bCs/>
          <w:color w:val="1F497D" w:themeColor="text2"/>
          <w:sz w:val="32"/>
          <w:szCs w:val="32"/>
        </w:rPr>
      </w:pPr>
      <w:r w:rsidRPr="005C4D19">
        <w:rPr>
          <w:rFonts w:ascii="Montserrat SemiBold" w:eastAsiaTheme="majorEastAsia" w:hAnsi="Montserrat SemiBold" w:cstheme="majorBidi"/>
          <w:b/>
          <w:bCs/>
          <w:color w:val="1F497D" w:themeColor="text2"/>
          <w:sz w:val="32"/>
          <w:szCs w:val="32"/>
        </w:rPr>
        <w:t>Atouts et freins exprimés par le salarié</w:t>
      </w:r>
    </w:p>
    <w:tbl>
      <w:tblPr>
        <w:tblStyle w:val="Heuresdouverture"/>
        <w:tblW w:w="10765" w:type="dxa"/>
        <w:tblLayout w:type="fixed"/>
        <w:tblLook w:val="0620" w:firstRow="1" w:lastRow="0" w:firstColumn="0" w:lastColumn="0" w:noHBand="1" w:noVBand="1"/>
      </w:tblPr>
      <w:tblGrid>
        <w:gridCol w:w="2691"/>
        <w:gridCol w:w="8074"/>
      </w:tblGrid>
      <w:tr w:rsidR="0066517E" w:rsidRPr="00300CFB" w14:paraId="7D891777" w14:textId="77777777" w:rsidTr="00665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0"/>
        </w:trPr>
        <w:tc>
          <w:tcPr>
            <w:tcW w:w="2691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3A88EFEB" w14:textId="615AEAAE" w:rsidR="0066517E" w:rsidRPr="00300CFB" w:rsidRDefault="0066517E" w:rsidP="0066517E">
            <w:pPr>
              <w:jc w:val="left"/>
              <w:rPr>
                <w:rFonts w:ascii="Montserrat" w:hAnsi="Montserrat"/>
                <w:b w:val="0"/>
                <w:sz w:val="18"/>
                <w:szCs w:val="18"/>
              </w:rPr>
            </w:pPr>
            <w:r w:rsidRPr="00300CFB">
              <w:rPr>
                <w:rFonts w:ascii="Montserrat" w:hAnsi="Montserrat"/>
                <w:b w:val="0"/>
                <w:sz w:val="18"/>
                <w:szCs w:val="18"/>
              </w:rPr>
              <w:t>Atouts pour le projet professionnel</w:t>
            </w:r>
          </w:p>
        </w:tc>
        <w:tc>
          <w:tcPr>
            <w:tcW w:w="807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3268E795" w14:textId="77777777" w:rsidR="0066517E" w:rsidRPr="00300CFB" w:rsidRDefault="0066517E" w:rsidP="0066517E">
            <w:pPr>
              <w:autoSpaceDE w:val="0"/>
              <w:autoSpaceDN w:val="0"/>
              <w:adjustRightInd w:val="0"/>
              <w:jc w:val="left"/>
              <w:rPr>
                <w:rFonts w:ascii="Montserrat" w:hAnsi="Montserrat"/>
                <w:b w:val="0"/>
                <w:color w:val="223664"/>
                <w:sz w:val="16"/>
                <w:szCs w:val="16"/>
              </w:rPr>
            </w:pPr>
          </w:p>
        </w:tc>
      </w:tr>
      <w:tr w:rsidR="0066517E" w:rsidRPr="00300CFB" w14:paraId="57D3F421" w14:textId="77777777" w:rsidTr="0066517E">
        <w:trPr>
          <w:trHeight w:val="1184"/>
        </w:trPr>
        <w:tc>
          <w:tcPr>
            <w:tcW w:w="2691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0F56365B" w14:textId="2FB03140" w:rsidR="0066517E" w:rsidRPr="00300CFB" w:rsidRDefault="0066517E" w:rsidP="0066517E">
            <w:pPr>
              <w:rPr>
                <w:rFonts w:ascii="Montserrat" w:hAnsi="Montserrat"/>
                <w:sz w:val="18"/>
                <w:szCs w:val="18"/>
              </w:rPr>
            </w:pPr>
            <w:r w:rsidRPr="00300CFB">
              <w:rPr>
                <w:rFonts w:ascii="Montserrat" w:hAnsi="Montserrat"/>
                <w:sz w:val="18"/>
                <w:szCs w:val="18"/>
              </w:rPr>
              <w:t>Points d’amélioration identifiés (compétences à acquérir, etc.)</w:t>
            </w:r>
          </w:p>
        </w:tc>
        <w:tc>
          <w:tcPr>
            <w:tcW w:w="807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796FF9ED" w14:textId="77777777" w:rsidR="0066517E" w:rsidRPr="00300CFB" w:rsidRDefault="0066517E" w:rsidP="0066517E">
            <w:pPr>
              <w:autoSpaceDE w:val="0"/>
              <w:autoSpaceDN w:val="0"/>
              <w:adjustRightInd w:val="0"/>
              <w:rPr>
                <w:rFonts w:ascii="Montserrat" w:hAnsi="Montserrat"/>
                <w:color w:val="223664"/>
                <w:sz w:val="16"/>
                <w:szCs w:val="16"/>
              </w:rPr>
            </w:pPr>
          </w:p>
        </w:tc>
      </w:tr>
      <w:tr w:rsidR="0066517E" w:rsidRPr="00300CFB" w14:paraId="3E58F660" w14:textId="77777777" w:rsidTr="0066517E">
        <w:trPr>
          <w:trHeight w:val="219"/>
        </w:trPr>
        <w:tc>
          <w:tcPr>
            <w:tcW w:w="10765" w:type="dxa"/>
            <w:gridSpan w:val="2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195A7576" w14:textId="77777777" w:rsidR="0066517E" w:rsidRPr="00300CFB" w:rsidRDefault="0066517E" w:rsidP="0066517E">
            <w:pPr>
              <w:rPr>
                <w:rFonts w:ascii="Montserrat" w:hAnsi="Montserrat"/>
              </w:rPr>
            </w:pPr>
          </w:p>
        </w:tc>
      </w:tr>
      <w:tr w:rsidR="0066517E" w:rsidRPr="00300CFB" w14:paraId="34F6E123" w14:textId="77777777" w:rsidTr="00231C16">
        <w:trPr>
          <w:trHeight w:val="2622"/>
        </w:trPr>
        <w:tc>
          <w:tcPr>
            <w:tcW w:w="269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75F097CA" w14:textId="77777777" w:rsidR="0066517E" w:rsidRPr="00300CFB" w:rsidRDefault="0066517E" w:rsidP="0066517E">
            <w:pPr>
              <w:autoSpaceDE w:val="0"/>
              <w:autoSpaceDN w:val="0"/>
              <w:adjustRightInd w:val="0"/>
              <w:rPr>
                <w:rFonts w:ascii="Montserrat" w:hAnsi="Montserrat"/>
                <w:sz w:val="18"/>
                <w:szCs w:val="18"/>
                <w:u w:val="single"/>
              </w:rPr>
            </w:pPr>
            <w:r w:rsidRPr="00300CFB">
              <w:rPr>
                <w:rFonts w:ascii="Montserrat" w:hAnsi="Montserrat"/>
                <w:sz w:val="18"/>
                <w:szCs w:val="18"/>
                <w:u w:val="single"/>
              </w:rPr>
              <w:t>Observations de la personne en charge de l’entretien</w:t>
            </w:r>
          </w:p>
          <w:p w14:paraId="29FC1533" w14:textId="77777777" w:rsidR="0066517E" w:rsidRPr="00300CFB" w:rsidRDefault="0066517E" w:rsidP="0066517E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07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46C5FFE5" w14:textId="77777777" w:rsidR="0066517E" w:rsidRPr="00300CFB" w:rsidRDefault="0066517E" w:rsidP="0066517E">
            <w:pPr>
              <w:rPr>
                <w:rFonts w:ascii="Montserrat" w:hAnsi="Montserrat"/>
              </w:rPr>
            </w:pPr>
          </w:p>
        </w:tc>
      </w:tr>
    </w:tbl>
    <w:p w14:paraId="3B8627F5" w14:textId="558CABCC" w:rsidR="0066517E" w:rsidRPr="003B1494" w:rsidRDefault="005C4D19" w:rsidP="003B1494">
      <w:pPr>
        <w:spacing w:before="240" w:line="360" w:lineRule="auto"/>
        <w:rPr>
          <w:rFonts w:ascii="Montserrat SemiBold" w:hAnsi="Montserrat SemiBold"/>
          <w:b/>
          <w:bCs/>
          <w:color w:val="F39322"/>
          <w:kern w:val="24"/>
          <w:sz w:val="32"/>
          <w:szCs w:val="32"/>
        </w:rPr>
      </w:pPr>
      <w:r w:rsidRPr="003B1494">
        <w:rPr>
          <w:rFonts w:ascii="Montserrat SemiBold" w:hAnsi="Montserrat SemiBold"/>
          <w:b/>
          <w:bCs/>
          <w:color w:val="F39322"/>
          <w:kern w:val="24"/>
          <w:sz w:val="32"/>
          <w:szCs w:val="32"/>
        </w:rPr>
        <w:t>PLANS D’ACTIONS</w:t>
      </w:r>
    </w:p>
    <w:p w14:paraId="3EAD7529" w14:textId="3262B24F" w:rsidR="0066517E" w:rsidRPr="005C4D19" w:rsidRDefault="0066517E" w:rsidP="00EA2490">
      <w:pPr>
        <w:rPr>
          <w:rFonts w:ascii="Montserrat SemiBold" w:eastAsiaTheme="majorEastAsia" w:hAnsi="Montserrat SemiBold" w:cstheme="majorBidi"/>
          <w:b/>
          <w:bCs/>
          <w:color w:val="1F497D" w:themeColor="text2"/>
          <w:sz w:val="32"/>
          <w:szCs w:val="32"/>
        </w:rPr>
      </w:pPr>
      <w:r w:rsidRPr="005C4D19">
        <w:rPr>
          <w:rFonts w:ascii="Montserrat SemiBold" w:eastAsiaTheme="majorEastAsia" w:hAnsi="Montserrat SemiBold" w:cstheme="majorBidi"/>
          <w:b/>
          <w:bCs/>
          <w:color w:val="1F497D" w:themeColor="text2"/>
          <w:sz w:val="32"/>
          <w:szCs w:val="32"/>
        </w:rPr>
        <w:t xml:space="preserve">Actions à mettre en œuvre </w:t>
      </w:r>
    </w:p>
    <w:tbl>
      <w:tblPr>
        <w:tblStyle w:val="Heuresdouverture"/>
        <w:tblW w:w="10860" w:type="dxa"/>
        <w:tblLayout w:type="fixed"/>
        <w:tblLook w:val="0620" w:firstRow="1" w:lastRow="0" w:firstColumn="0" w:lastColumn="0" w:noHBand="1" w:noVBand="1"/>
      </w:tblPr>
      <w:tblGrid>
        <w:gridCol w:w="2771"/>
        <w:gridCol w:w="201"/>
        <w:gridCol w:w="2450"/>
        <w:gridCol w:w="1386"/>
        <w:gridCol w:w="4037"/>
        <w:gridCol w:w="15"/>
      </w:tblGrid>
      <w:tr w:rsidR="005334A9" w:rsidRPr="00300CFB" w14:paraId="0DD94E83" w14:textId="77777777" w:rsidTr="00B7186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" w:type="dxa"/>
          <w:trHeight w:val="551"/>
        </w:trPr>
        <w:tc>
          <w:tcPr>
            <w:tcW w:w="2771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002060"/>
            <w:vAlign w:val="center"/>
          </w:tcPr>
          <w:p w14:paraId="1625B836" w14:textId="1560004B" w:rsidR="005334A9" w:rsidRPr="005334A9" w:rsidRDefault="005334A9" w:rsidP="005334A9">
            <w:pPr>
              <w:rPr>
                <w:rFonts w:ascii="Montserrat" w:hAnsi="Montserrat"/>
                <w:b w:val="0"/>
                <w:bCs/>
                <w:sz w:val="18"/>
                <w:szCs w:val="18"/>
              </w:rPr>
            </w:pPr>
            <w:r w:rsidRPr="005334A9">
              <w:rPr>
                <w:rFonts w:ascii="Montserrat" w:hAnsi="Montserrat"/>
                <w:b w:val="0"/>
                <w:bCs/>
                <w:sz w:val="18"/>
                <w:szCs w:val="18"/>
              </w:rPr>
              <w:t>Actions</w:t>
            </w:r>
          </w:p>
        </w:tc>
        <w:tc>
          <w:tcPr>
            <w:tcW w:w="4037" w:type="dxa"/>
            <w:gridSpan w:val="3"/>
            <w:tcBorders>
              <w:top w:val="single" w:sz="4" w:space="0" w:color="F2F2F2"/>
              <w:left w:val="single" w:sz="4" w:space="0" w:color="F2F2F2"/>
              <w:bottom w:val="single" w:sz="4" w:space="0" w:color="F2F2F2" w:themeColor="background1" w:themeShade="F2"/>
              <w:right w:val="single" w:sz="4" w:space="0" w:color="F2F2F2"/>
            </w:tcBorders>
            <w:shd w:val="clear" w:color="auto" w:fill="002060"/>
            <w:vAlign w:val="center"/>
          </w:tcPr>
          <w:p w14:paraId="46BE7C04" w14:textId="00F70CD5" w:rsidR="005334A9" w:rsidRPr="005334A9" w:rsidRDefault="005334A9" w:rsidP="005334A9">
            <w:pPr>
              <w:autoSpaceDE w:val="0"/>
              <w:autoSpaceDN w:val="0"/>
              <w:adjustRightInd w:val="0"/>
              <w:rPr>
                <w:rFonts w:ascii="Montserrat" w:hAnsi="Montserrat"/>
                <w:b w:val="0"/>
                <w:bCs/>
                <w:color w:val="223664"/>
                <w:sz w:val="16"/>
                <w:szCs w:val="16"/>
              </w:rPr>
            </w:pPr>
            <w:r>
              <w:rPr>
                <w:rFonts w:ascii="Montserrat" w:hAnsi="Montserrat"/>
                <w:b w:val="0"/>
                <w:bCs/>
                <w:color w:val="FFFFFF" w:themeColor="background1"/>
                <w:sz w:val="18"/>
                <w:szCs w:val="18"/>
              </w:rPr>
              <w:t>Intitulé / Contenu</w:t>
            </w:r>
          </w:p>
        </w:tc>
        <w:tc>
          <w:tcPr>
            <w:tcW w:w="4037" w:type="dxa"/>
            <w:tcBorders>
              <w:top w:val="single" w:sz="4" w:space="0" w:color="F2F2F2"/>
              <w:left w:val="single" w:sz="4" w:space="0" w:color="F2F2F2"/>
              <w:bottom w:val="single" w:sz="4" w:space="0" w:color="F2F2F2" w:themeColor="background1" w:themeShade="F2"/>
              <w:right w:val="single" w:sz="4" w:space="0" w:color="F2F2F2"/>
            </w:tcBorders>
            <w:shd w:val="clear" w:color="auto" w:fill="002060"/>
            <w:vAlign w:val="center"/>
          </w:tcPr>
          <w:p w14:paraId="4018AE08" w14:textId="19A452BC" w:rsidR="005334A9" w:rsidRPr="00B71869" w:rsidRDefault="00B71869" w:rsidP="00B71869">
            <w:pPr>
              <w:autoSpaceDE w:val="0"/>
              <w:autoSpaceDN w:val="0"/>
              <w:adjustRightInd w:val="0"/>
              <w:rPr>
                <w:rFonts w:ascii="Montserrat" w:hAnsi="Montserrat"/>
                <w:b w:val="0"/>
                <w:color w:val="FFFFFF" w:themeColor="background1"/>
                <w:sz w:val="18"/>
                <w:szCs w:val="18"/>
              </w:rPr>
            </w:pPr>
            <w:r w:rsidRPr="00B71869">
              <w:rPr>
                <w:rFonts w:ascii="Montserrat" w:hAnsi="Montserrat"/>
                <w:b w:val="0"/>
                <w:color w:val="FFFFFF" w:themeColor="background1"/>
                <w:sz w:val="18"/>
                <w:szCs w:val="18"/>
              </w:rPr>
              <w:t>Dispositif et modalités de mise en œuvre identifiées (dont échéance)</w:t>
            </w:r>
          </w:p>
        </w:tc>
      </w:tr>
      <w:tr w:rsidR="005334A9" w:rsidRPr="00300CFB" w14:paraId="306A5042" w14:textId="77777777" w:rsidTr="00B71869">
        <w:trPr>
          <w:gridAfter w:val="1"/>
          <w:wAfter w:w="15" w:type="dxa"/>
          <w:trHeight w:val="1190"/>
        </w:trPr>
        <w:tc>
          <w:tcPr>
            <w:tcW w:w="2771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2C35B0E3" w14:textId="77777777" w:rsidR="00B71869" w:rsidRDefault="00B71869" w:rsidP="00A50157">
            <w:pPr>
              <w:rPr>
                <w:rFonts w:ascii="Montserrat" w:hAnsi="Montserrat"/>
                <w:sz w:val="18"/>
                <w:szCs w:val="18"/>
              </w:rPr>
            </w:pPr>
          </w:p>
          <w:p w14:paraId="565B063D" w14:textId="5006B40A" w:rsidR="005334A9" w:rsidRPr="00300CFB" w:rsidRDefault="005334A9" w:rsidP="00A50157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300CFB">
              <w:rPr>
                <w:rFonts w:ascii="Montserrat" w:hAnsi="Montserrat"/>
                <w:sz w:val="18"/>
                <w:szCs w:val="18"/>
              </w:rPr>
              <w:t>Formations</w:t>
            </w:r>
          </w:p>
        </w:tc>
        <w:tc>
          <w:tcPr>
            <w:tcW w:w="4037" w:type="dxa"/>
            <w:gridSpan w:val="3"/>
            <w:tcBorders>
              <w:top w:val="single" w:sz="4" w:space="0" w:color="F2F2F2" w:themeColor="background1" w:themeShade="F2"/>
              <w:left w:val="single" w:sz="4" w:space="0" w:color="F2F2F2"/>
              <w:bottom w:val="single" w:sz="4" w:space="0" w:color="F2F2F2" w:themeColor="background1" w:themeShade="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41D01A4C" w14:textId="77777777" w:rsidR="005334A9" w:rsidRPr="00300CFB" w:rsidRDefault="005334A9" w:rsidP="00B71869">
            <w:pPr>
              <w:autoSpaceDE w:val="0"/>
              <w:autoSpaceDN w:val="0"/>
              <w:adjustRightInd w:val="0"/>
              <w:rPr>
                <w:rFonts w:ascii="Montserrat" w:hAnsi="Montserrat"/>
                <w:b/>
                <w:color w:val="223664"/>
                <w:sz w:val="16"/>
                <w:szCs w:val="16"/>
              </w:rPr>
            </w:pPr>
          </w:p>
        </w:tc>
        <w:tc>
          <w:tcPr>
            <w:tcW w:w="4037" w:type="dxa"/>
            <w:tcBorders>
              <w:top w:val="single" w:sz="4" w:space="0" w:color="F2F2F2" w:themeColor="background1" w:themeShade="F2"/>
              <w:left w:val="single" w:sz="4" w:space="0" w:color="F2F2F2"/>
              <w:bottom w:val="single" w:sz="4" w:space="0" w:color="F2F2F2" w:themeColor="background1" w:themeShade="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7D0B2A7F" w14:textId="7AFC72E1" w:rsidR="005334A9" w:rsidRPr="00300CFB" w:rsidRDefault="005334A9" w:rsidP="00B71869">
            <w:pPr>
              <w:autoSpaceDE w:val="0"/>
              <w:autoSpaceDN w:val="0"/>
              <w:adjustRightInd w:val="0"/>
              <w:rPr>
                <w:rFonts w:ascii="Montserrat" w:hAnsi="Montserrat"/>
                <w:b/>
                <w:color w:val="223664"/>
                <w:sz w:val="16"/>
                <w:szCs w:val="16"/>
              </w:rPr>
            </w:pPr>
          </w:p>
        </w:tc>
      </w:tr>
      <w:tr w:rsidR="005334A9" w:rsidRPr="00300CFB" w14:paraId="0D233B41" w14:textId="77777777" w:rsidTr="00B71869">
        <w:trPr>
          <w:gridAfter w:val="1"/>
          <w:wAfter w:w="15" w:type="dxa"/>
          <w:trHeight w:val="1184"/>
        </w:trPr>
        <w:tc>
          <w:tcPr>
            <w:tcW w:w="277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14FA2840" w14:textId="77777777" w:rsidR="00B71869" w:rsidRDefault="00B71869" w:rsidP="00A50157">
            <w:pPr>
              <w:rPr>
                <w:rFonts w:ascii="Montserrat" w:hAnsi="Montserrat"/>
                <w:sz w:val="18"/>
                <w:szCs w:val="18"/>
              </w:rPr>
            </w:pPr>
          </w:p>
          <w:p w14:paraId="7995D335" w14:textId="22CFB25C" w:rsidR="005334A9" w:rsidRPr="00300CFB" w:rsidRDefault="005334A9" w:rsidP="00A50157">
            <w:pPr>
              <w:rPr>
                <w:rFonts w:ascii="Montserrat" w:hAnsi="Montserrat"/>
                <w:sz w:val="18"/>
                <w:szCs w:val="18"/>
              </w:rPr>
            </w:pPr>
            <w:r w:rsidRPr="00300CFB">
              <w:rPr>
                <w:rFonts w:ascii="Montserrat" w:hAnsi="Montserrat"/>
                <w:sz w:val="18"/>
                <w:szCs w:val="18"/>
              </w:rPr>
              <w:t>Diplômes, titres ou certificats</w:t>
            </w:r>
          </w:p>
        </w:tc>
        <w:tc>
          <w:tcPr>
            <w:tcW w:w="4037" w:type="dxa"/>
            <w:gridSpan w:val="3"/>
            <w:tcBorders>
              <w:top w:val="single" w:sz="4" w:space="0" w:color="F2F2F2" w:themeColor="background1" w:themeShade="F2"/>
              <w:left w:val="single" w:sz="4" w:space="0" w:color="F2F2F2"/>
              <w:bottom w:val="single" w:sz="4" w:space="0" w:color="F2F2F2" w:themeColor="background1" w:themeShade="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57B826D0" w14:textId="77777777" w:rsidR="005334A9" w:rsidRPr="00300CFB" w:rsidRDefault="005334A9" w:rsidP="00B71869">
            <w:pPr>
              <w:autoSpaceDE w:val="0"/>
              <w:autoSpaceDN w:val="0"/>
              <w:adjustRightInd w:val="0"/>
              <w:rPr>
                <w:rFonts w:ascii="Montserrat" w:hAnsi="Montserrat"/>
                <w:color w:val="223664"/>
                <w:sz w:val="16"/>
                <w:szCs w:val="16"/>
              </w:rPr>
            </w:pPr>
          </w:p>
        </w:tc>
        <w:tc>
          <w:tcPr>
            <w:tcW w:w="4037" w:type="dxa"/>
            <w:tcBorders>
              <w:top w:val="single" w:sz="4" w:space="0" w:color="F2F2F2" w:themeColor="background1" w:themeShade="F2"/>
              <w:left w:val="single" w:sz="4" w:space="0" w:color="F2F2F2"/>
              <w:bottom w:val="single" w:sz="4" w:space="0" w:color="F2F2F2" w:themeColor="background1" w:themeShade="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03D4934A" w14:textId="0012439A" w:rsidR="005334A9" w:rsidRPr="00300CFB" w:rsidRDefault="005334A9" w:rsidP="00B71869">
            <w:pPr>
              <w:autoSpaceDE w:val="0"/>
              <w:autoSpaceDN w:val="0"/>
              <w:adjustRightInd w:val="0"/>
              <w:rPr>
                <w:rFonts w:ascii="Montserrat" w:hAnsi="Montserrat"/>
                <w:color w:val="223664"/>
                <w:sz w:val="16"/>
                <w:szCs w:val="16"/>
              </w:rPr>
            </w:pPr>
          </w:p>
        </w:tc>
      </w:tr>
      <w:tr w:rsidR="005334A9" w:rsidRPr="00300CFB" w14:paraId="37546834" w14:textId="77777777" w:rsidTr="00B71869">
        <w:trPr>
          <w:gridAfter w:val="1"/>
          <w:wAfter w:w="15" w:type="dxa"/>
          <w:trHeight w:val="1184"/>
        </w:trPr>
        <w:tc>
          <w:tcPr>
            <w:tcW w:w="2771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4182577E" w14:textId="77777777" w:rsidR="00B71869" w:rsidRDefault="00B71869" w:rsidP="00A50157">
            <w:pPr>
              <w:rPr>
                <w:rFonts w:ascii="Montserrat" w:hAnsi="Montserrat"/>
                <w:sz w:val="18"/>
                <w:szCs w:val="18"/>
              </w:rPr>
            </w:pPr>
          </w:p>
          <w:p w14:paraId="0846F5A6" w14:textId="5BE6D4E6" w:rsidR="005334A9" w:rsidRPr="00300CFB" w:rsidRDefault="005334A9" w:rsidP="00A50157">
            <w:pPr>
              <w:rPr>
                <w:rFonts w:ascii="Montserrat" w:hAnsi="Montserrat"/>
                <w:sz w:val="18"/>
                <w:szCs w:val="18"/>
              </w:rPr>
            </w:pPr>
            <w:r w:rsidRPr="00300CFB">
              <w:rPr>
                <w:rFonts w:ascii="Montserrat" w:hAnsi="Montserrat"/>
                <w:sz w:val="18"/>
                <w:szCs w:val="18"/>
              </w:rPr>
              <w:t>Acquisition de compétences</w:t>
            </w:r>
          </w:p>
        </w:tc>
        <w:tc>
          <w:tcPr>
            <w:tcW w:w="4037" w:type="dxa"/>
            <w:gridSpan w:val="3"/>
            <w:tcBorders>
              <w:top w:val="single" w:sz="4" w:space="0" w:color="F2F2F2" w:themeColor="background1" w:themeShade="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6BD88D3B" w14:textId="77777777" w:rsidR="005334A9" w:rsidRPr="00300CFB" w:rsidRDefault="005334A9" w:rsidP="00B71869">
            <w:pPr>
              <w:autoSpaceDE w:val="0"/>
              <w:autoSpaceDN w:val="0"/>
              <w:adjustRightInd w:val="0"/>
              <w:rPr>
                <w:rFonts w:ascii="Montserrat" w:hAnsi="Montserrat"/>
                <w:color w:val="223664"/>
                <w:sz w:val="16"/>
                <w:szCs w:val="16"/>
              </w:rPr>
            </w:pPr>
          </w:p>
        </w:tc>
        <w:tc>
          <w:tcPr>
            <w:tcW w:w="4037" w:type="dxa"/>
            <w:tcBorders>
              <w:top w:val="single" w:sz="4" w:space="0" w:color="F2F2F2" w:themeColor="background1" w:themeShade="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254A881C" w14:textId="10CEE29E" w:rsidR="005334A9" w:rsidRPr="00300CFB" w:rsidRDefault="005334A9" w:rsidP="00B71869">
            <w:pPr>
              <w:autoSpaceDE w:val="0"/>
              <w:autoSpaceDN w:val="0"/>
              <w:adjustRightInd w:val="0"/>
              <w:rPr>
                <w:rFonts w:ascii="Montserrat" w:hAnsi="Montserrat"/>
                <w:color w:val="223664"/>
                <w:sz w:val="16"/>
                <w:szCs w:val="16"/>
              </w:rPr>
            </w:pPr>
          </w:p>
        </w:tc>
      </w:tr>
      <w:tr w:rsidR="0066517E" w:rsidRPr="00300CFB" w14:paraId="3E4FFD96" w14:textId="77777777" w:rsidTr="0066517E">
        <w:trPr>
          <w:trHeight w:val="309"/>
        </w:trPr>
        <w:tc>
          <w:tcPr>
            <w:tcW w:w="10860" w:type="dxa"/>
            <w:gridSpan w:val="6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3A007331" w14:textId="77777777" w:rsidR="0066517E" w:rsidRPr="00300CFB" w:rsidRDefault="0066517E" w:rsidP="00A50157">
            <w:pPr>
              <w:autoSpaceDE w:val="0"/>
              <w:autoSpaceDN w:val="0"/>
              <w:adjustRightInd w:val="0"/>
              <w:rPr>
                <w:rFonts w:ascii="Montserrat" w:hAnsi="Montserrat"/>
                <w:color w:val="223664"/>
                <w:sz w:val="16"/>
                <w:szCs w:val="16"/>
              </w:rPr>
            </w:pPr>
          </w:p>
        </w:tc>
      </w:tr>
      <w:tr w:rsidR="00541AA8" w:rsidRPr="00300CFB" w14:paraId="7AB5EEBA" w14:textId="77777777" w:rsidTr="00541AA8">
        <w:trPr>
          <w:gridAfter w:val="1"/>
          <w:wAfter w:w="15" w:type="dxa"/>
          <w:trHeight w:val="554"/>
        </w:trPr>
        <w:tc>
          <w:tcPr>
            <w:tcW w:w="5422" w:type="dxa"/>
            <w:gridSpan w:val="3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1F3765"/>
            <w:vAlign w:val="center"/>
          </w:tcPr>
          <w:p w14:paraId="1F5E88EA" w14:textId="147CBCDC" w:rsidR="0066517E" w:rsidRPr="00300CFB" w:rsidRDefault="0066517E" w:rsidP="00EB48A7">
            <w:pPr>
              <w:jc w:val="center"/>
              <w:rPr>
                <w:rFonts w:ascii="Montserrat" w:hAnsi="Montserrat"/>
                <w:color w:val="FFFFFF" w:themeColor="background1"/>
                <w:sz w:val="18"/>
                <w:szCs w:val="18"/>
              </w:rPr>
            </w:pPr>
            <w:r w:rsidRPr="00300CFB">
              <w:rPr>
                <w:rFonts w:ascii="Montserrat" w:hAnsi="Montserrat"/>
                <w:color w:val="FFFFFF" w:themeColor="background1"/>
                <w:sz w:val="18"/>
                <w:szCs w:val="18"/>
              </w:rPr>
              <w:t>Progression dans l’emploi</w:t>
            </w:r>
            <w:r w:rsidR="00764C5F" w:rsidRPr="00300CFB">
              <w:rPr>
                <w:rFonts w:ascii="Montserrat" w:hAnsi="Montserrat"/>
                <w:color w:val="FFFFFF" w:themeColor="background1"/>
                <w:sz w:val="18"/>
                <w:szCs w:val="18"/>
              </w:rPr>
              <w:t xml:space="preserve"> </w:t>
            </w:r>
            <w:r w:rsidR="00EB48A7">
              <w:rPr>
                <w:rFonts w:ascii="Montserrat" w:hAnsi="Montserrat"/>
                <w:color w:val="FFFFFF" w:themeColor="background1"/>
                <w:sz w:val="18"/>
                <w:szCs w:val="18"/>
              </w:rPr>
              <w:br/>
            </w:r>
            <w:r w:rsidRPr="00300CFB">
              <w:rPr>
                <w:rFonts w:ascii="Montserrat" w:hAnsi="Montserrat"/>
                <w:color w:val="FFFFFF" w:themeColor="background1"/>
                <w:sz w:val="18"/>
                <w:szCs w:val="18"/>
              </w:rPr>
              <w:t>(salaire, changement de poste, etc.)</w:t>
            </w:r>
          </w:p>
        </w:tc>
        <w:tc>
          <w:tcPr>
            <w:tcW w:w="5423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1F3765"/>
            <w:vAlign w:val="center"/>
          </w:tcPr>
          <w:p w14:paraId="08B74A9C" w14:textId="5429BFE9" w:rsidR="00541AA8" w:rsidRPr="00300CFB" w:rsidRDefault="00541AA8" w:rsidP="00EB48A7">
            <w:pPr>
              <w:jc w:val="center"/>
              <w:rPr>
                <w:rFonts w:ascii="Montserrat" w:hAnsi="Montserrat"/>
                <w:color w:val="FFFFFF" w:themeColor="background1"/>
                <w:sz w:val="18"/>
                <w:szCs w:val="18"/>
              </w:rPr>
            </w:pPr>
            <w:r w:rsidRPr="00300CFB">
              <w:rPr>
                <w:rFonts w:ascii="Montserrat" w:hAnsi="Montserrat"/>
                <w:color w:val="FFFFFF" w:themeColor="background1"/>
                <w:sz w:val="18"/>
                <w:szCs w:val="18"/>
              </w:rPr>
              <w:t xml:space="preserve">Autres à préciser </w:t>
            </w:r>
            <w:r w:rsidR="009A3B9B">
              <w:rPr>
                <w:rFonts w:ascii="Montserrat" w:hAnsi="Montserrat"/>
                <w:color w:val="FFFFFF" w:themeColor="background1"/>
                <w:sz w:val="18"/>
                <w:szCs w:val="18"/>
              </w:rPr>
              <w:br/>
            </w:r>
            <w:r w:rsidRPr="00300CFB">
              <w:rPr>
                <w:rFonts w:ascii="Montserrat" w:hAnsi="Montserrat"/>
                <w:color w:val="FFFFFF" w:themeColor="background1"/>
                <w:sz w:val="18"/>
                <w:szCs w:val="18"/>
              </w:rPr>
              <w:t>(mobilité, etc.)</w:t>
            </w:r>
          </w:p>
        </w:tc>
      </w:tr>
      <w:tr w:rsidR="0066517E" w:rsidRPr="00300CFB" w14:paraId="637ADF4C" w14:textId="77777777" w:rsidTr="0066517E">
        <w:trPr>
          <w:gridAfter w:val="1"/>
          <w:wAfter w:w="15" w:type="dxa"/>
          <w:trHeight w:val="1184"/>
        </w:trPr>
        <w:tc>
          <w:tcPr>
            <w:tcW w:w="5422" w:type="dxa"/>
            <w:gridSpan w:val="3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548F57F1" w14:textId="77777777" w:rsidR="0066517E" w:rsidRPr="00300CFB" w:rsidRDefault="0066517E" w:rsidP="0066517E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1A2DA0B4" w14:textId="77777777" w:rsidR="0066517E" w:rsidRPr="00300CFB" w:rsidRDefault="0066517E" w:rsidP="0066517E">
            <w:pPr>
              <w:autoSpaceDE w:val="0"/>
              <w:autoSpaceDN w:val="0"/>
              <w:adjustRightInd w:val="0"/>
              <w:rPr>
                <w:rFonts w:ascii="Montserrat" w:hAnsi="Montserrat"/>
                <w:color w:val="223664"/>
                <w:sz w:val="16"/>
                <w:szCs w:val="16"/>
              </w:rPr>
            </w:pPr>
          </w:p>
        </w:tc>
      </w:tr>
      <w:tr w:rsidR="0066517E" w:rsidRPr="00300CFB" w14:paraId="1DD9D3AE" w14:textId="77777777" w:rsidTr="00541AA8">
        <w:trPr>
          <w:trHeight w:val="219"/>
        </w:trPr>
        <w:tc>
          <w:tcPr>
            <w:tcW w:w="10860" w:type="dxa"/>
            <w:gridSpan w:val="6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1BA4D706" w14:textId="77777777" w:rsidR="0066517E" w:rsidRPr="00300CFB" w:rsidRDefault="0066517E" w:rsidP="0066517E">
            <w:pPr>
              <w:rPr>
                <w:rFonts w:ascii="Montserrat" w:hAnsi="Montserrat"/>
              </w:rPr>
            </w:pPr>
          </w:p>
        </w:tc>
      </w:tr>
      <w:tr w:rsidR="00541AA8" w:rsidRPr="00300CFB" w14:paraId="6823FDC9" w14:textId="77777777" w:rsidTr="00231C16">
        <w:trPr>
          <w:trHeight w:val="3772"/>
        </w:trPr>
        <w:tc>
          <w:tcPr>
            <w:tcW w:w="2972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56B67645" w14:textId="77777777" w:rsidR="00541AA8" w:rsidRPr="00300CFB" w:rsidRDefault="00541AA8" w:rsidP="0066517E">
            <w:pPr>
              <w:rPr>
                <w:rFonts w:ascii="Montserrat" w:hAnsi="Montserrat"/>
                <w:u w:val="single"/>
              </w:rPr>
            </w:pPr>
            <w:r w:rsidRPr="00300CFB">
              <w:rPr>
                <w:rFonts w:ascii="Montserrat" w:hAnsi="Montserrat"/>
                <w:sz w:val="18"/>
                <w:szCs w:val="18"/>
                <w:u w:val="single"/>
              </w:rPr>
              <w:t>Commentaires</w:t>
            </w:r>
          </w:p>
        </w:tc>
        <w:tc>
          <w:tcPr>
            <w:tcW w:w="7888" w:type="dxa"/>
            <w:gridSpan w:val="4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</w:tcPr>
          <w:p w14:paraId="7CF89974" w14:textId="08E1BA58" w:rsidR="00541AA8" w:rsidRPr="00300CFB" w:rsidRDefault="00541AA8" w:rsidP="0066517E">
            <w:pPr>
              <w:rPr>
                <w:rFonts w:ascii="Montserrat" w:hAnsi="Montserrat"/>
                <w:u w:val="single"/>
              </w:rPr>
            </w:pPr>
          </w:p>
        </w:tc>
      </w:tr>
      <w:tr w:rsidR="00541AA8" w:rsidRPr="00300CFB" w14:paraId="7F8F2BA5" w14:textId="77777777" w:rsidTr="00541AA8">
        <w:trPr>
          <w:trHeight w:val="219"/>
        </w:trPr>
        <w:tc>
          <w:tcPr>
            <w:tcW w:w="10860" w:type="dxa"/>
            <w:gridSpan w:val="6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76002B6F" w14:textId="77777777" w:rsidR="00541AA8" w:rsidRPr="00300CFB" w:rsidRDefault="00541AA8" w:rsidP="0066517E">
            <w:pPr>
              <w:rPr>
                <w:rFonts w:ascii="Montserrat" w:hAnsi="Montserrat"/>
              </w:rPr>
            </w:pPr>
          </w:p>
        </w:tc>
      </w:tr>
    </w:tbl>
    <w:p w14:paraId="0F5F4EB4" w14:textId="20E3FAE1" w:rsidR="0066517E" w:rsidRPr="005C4D19" w:rsidRDefault="00541AA8" w:rsidP="00EA2490">
      <w:pPr>
        <w:rPr>
          <w:rFonts w:ascii="Montserrat SemiBold" w:eastAsiaTheme="majorEastAsia" w:hAnsi="Montserrat SemiBold" w:cstheme="majorBidi"/>
          <w:b/>
          <w:bCs/>
          <w:color w:val="1F497D" w:themeColor="text2"/>
          <w:sz w:val="32"/>
          <w:szCs w:val="32"/>
        </w:rPr>
      </w:pPr>
      <w:r w:rsidRPr="005C4D19">
        <w:rPr>
          <w:rFonts w:ascii="Montserrat SemiBold" w:eastAsiaTheme="majorEastAsia" w:hAnsi="Montserrat SemiBold" w:cstheme="majorBidi"/>
          <w:b/>
          <w:bCs/>
          <w:color w:val="1F497D" w:themeColor="text2"/>
          <w:sz w:val="32"/>
          <w:szCs w:val="32"/>
        </w:rPr>
        <w:t>Présentation des dispositifs</w:t>
      </w:r>
    </w:p>
    <w:p w14:paraId="0A971E14" w14:textId="713635AB" w:rsidR="001371B7" w:rsidRDefault="00541AA8" w:rsidP="00EA2490">
      <w:pPr>
        <w:rPr>
          <w:rFonts w:ascii="Montserrat" w:hAnsi="Montserrat"/>
          <w:i/>
          <w:iCs/>
          <w:sz w:val="18"/>
          <w:szCs w:val="18"/>
        </w:rPr>
      </w:pPr>
      <w:r w:rsidRPr="00300CFB">
        <w:rPr>
          <w:rFonts w:ascii="Montserrat" w:hAnsi="Montserrat"/>
          <w:i/>
          <w:iCs/>
          <w:sz w:val="18"/>
          <w:szCs w:val="18"/>
        </w:rPr>
        <w:t>Questions clés à poser au salarié</w:t>
      </w:r>
      <w:r w:rsidR="001371B7" w:rsidRPr="00300CFB">
        <w:rPr>
          <w:rFonts w:ascii="Montserrat" w:hAnsi="Montserrat"/>
          <w:i/>
          <w:iCs/>
          <w:sz w:val="18"/>
          <w:szCs w:val="18"/>
        </w:rPr>
        <w:t xml:space="preserve">. </w:t>
      </w:r>
      <w:r w:rsidR="001371B7" w:rsidRPr="00300CFB">
        <w:rPr>
          <w:rFonts w:ascii="Montserrat" w:hAnsi="Montserrat"/>
          <w:i/>
          <w:iCs/>
          <w:sz w:val="18"/>
          <w:szCs w:val="18"/>
        </w:rPr>
        <w:br/>
        <w:t>Veillez à présenter les trois dispositifs au salarié s’il répond non à l’une des questions.</w:t>
      </w:r>
    </w:p>
    <w:p w14:paraId="47B5C5E6" w14:textId="77777777" w:rsidR="00300CFB" w:rsidRPr="00300CFB" w:rsidRDefault="00300CFB" w:rsidP="00EA2490">
      <w:pPr>
        <w:rPr>
          <w:rFonts w:ascii="Montserrat" w:hAnsi="Montserrat"/>
          <w:i/>
          <w:iCs/>
          <w:sz w:val="18"/>
          <w:szCs w:val="18"/>
        </w:rPr>
      </w:pPr>
    </w:p>
    <w:tbl>
      <w:tblPr>
        <w:tblW w:w="1093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600" w:firstRow="0" w:lastRow="0" w:firstColumn="0" w:lastColumn="0" w:noHBand="1" w:noVBand="1"/>
      </w:tblPr>
      <w:tblGrid>
        <w:gridCol w:w="5524"/>
        <w:gridCol w:w="1134"/>
        <w:gridCol w:w="1275"/>
        <w:gridCol w:w="3005"/>
      </w:tblGrid>
      <w:tr w:rsidR="001371B7" w:rsidRPr="00300CFB" w14:paraId="10F3EFF5" w14:textId="64B3D27F" w:rsidTr="00A1367A">
        <w:trPr>
          <w:trHeight w:val="475"/>
        </w:trPr>
        <w:tc>
          <w:tcPr>
            <w:tcW w:w="5524" w:type="dxa"/>
            <w:shd w:val="clear" w:color="auto" w:fill="auto"/>
          </w:tcPr>
          <w:p w14:paraId="213C5F70" w14:textId="437391C2" w:rsidR="001371B7" w:rsidRPr="00300CFB" w:rsidRDefault="001371B7" w:rsidP="00A1367A">
            <w:pPr>
              <w:pStyle w:val="Champ"/>
              <w:ind w:left="164"/>
              <w:rPr>
                <w:rFonts w:ascii="Montserrat" w:hAnsi="Montserrat"/>
                <w:i w:val="0"/>
                <w:sz w:val="18"/>
                <w:szCs w:val="18"/>
              </w:rPr>
            </w:pPr>
            <w:r w:rsidRPr="00300CFB">
              <w:rPr>
                <w:rFonts w:ascii="Montserrat" w:hAnsi="Montserrat"/>
                <w:i w:val="0"/>
                <w:sz w:val="18"/>
                <w:szCs w:val="18"/>
              </w:rPr>
              <w:t xml:space="preserve">Avez-vous déjà activé votre CPF ?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169048" w14:textId="09D03004" w:rsidR="001371B7" w:rsidRPr="00300CFB" w:rsidRDefault="001371B7" w:rsidP="001371B7">
            <w:pPr>
              <w:pStyle w:val="Champ"/>
              <w:numPr>
                <w:ilvl w:val="0"/>
                <w:numId w:val="4"/>
              </w:numPr>
              <w:rPr>
                <w:rFonts w:ascii="Montserrat" w:hAnsi="Montserrat"/>
                <w:i w:val="0"/>
                <w:sz w:val="18"/>
                <w:szCs w:val="18"/>
              </w:rPr>
            </w:pPr>
            <w:r w:rsidRPr="00300CFB">
              <w:rPr>
                <w:rFonts w:ascii="Montserrat" w:hAnsi="Montserrat"/>
                <w:i w:val="0"/>
                <w:sz w:val="18"/>
                <w:szCs w:val="18"/>
              </w:rPr>
              <w:t>Oui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6A9F3A0" w14:textId="04EDD020" w:rsidR="001371B7" w:rsidRPr="00300CFB" w:rsidRDefault="001371B7" w:rsidP="001371B7">
            <w:pPr>
              <w:pStyle w:val="Champ"/>
              <w:numPr>
                <w:ilvl w:val="0"/>
                <w:numId w:val="3"/>
              </w:numPr>
              <w:ind w:left="357" w:hanging="357"/>
              <w:rPr>
                <w:rFonts w:ascii="Montserrat" w:hAnsi="Montserrat"/>
                <w:i w:val="0"/>
                <w:sz w:val="18"/>
                <w:szCs w:val="18"/>
              </w:rPr>
            </w:pPr>
            <w:r w:rsidRPr="00300CFB">
              <w:rPr>
                <w:rFonts w:ascii="Montserrat" w:hAnsi="Montserrat"/>
                <w:i w:val="0"/>
                <w:sz w:val="18"/>
                <w:szCs w:val="18"/>
              </w:rPr>
              <w:t>Non</w:t>
            </w:r>
          </w:p>
        </w:tc>
        <w:tc>
          <w:tcPr>
            <w:tcW w:w="3005" w:type="dxa"/>
            <w:shd w:val="clear" w:color="auto" w:fill="auto"/>
          </w:tcPr>
          <w:p w14:paraId="619F2BF9" w14:textId="77777777" w:rsidR="001371B7" w:rsidRPr="00300CFB" w:rsidRDefault="001371B7" w:rsidP="001371B7">
            <w:pPr>
              <w:pStyle w:val="Champ"/>
              <w:ind w:left="357"/>
              <w:rPr>
                <w:rFonts w:ascii="Montserrat" w:hAnsi="Montserrat"/>
                <w:i w:val="0"/>
                <w:sz w:val="18"/>
                <w:szCs w:val="18"/>
              </w:rPr>
            </w:pPr>
          </w:p>
        </w:tc>
      </w:tr>
      <w:tr w:rsidR="001371B7" w:rsidRPr="00300CFB" w14:paraId="439F7B8D" w14:textId="3266E77E" w:rsidTr="00A1367A">
        <w:trPr>
          <w:trHeight w:val="475"/>
        </w:trPr>
        <w:tc>
          <w:tcPr>
            <w:tcW w:w="5524" w:type="dxa"/>
            <w:shd w:val="clear" w:color="auto" w:fill="auto"/>
          </w:tcPr>
          <w:p w14:paraId="49629F43" w14:textId="62E5319C" w:rsidR="001371B7" w:rsidRPr="00300CFB" w:rsidRDefault="001371B7" w:rsidP="00A1367A">
            <w:pPr>
              <w:pStyle w:val="Champ"/>
              <w:ind w:left="164"/>
              <w:rPr>
                <w:rFonts w:ascii="Montserrat" w:hAnsi="Montserrat"/>
                <w:i w:val="0"/>
                <w:sz w:val="18"/>
                <w:szCs w:val="18"/>
              </w:rPr>
            </w:pPr>
            <w:r w:rsidRPr="00300CFB">
              <w:rPr>
                <w:rFonts w:ascii="Montserrat" w:hAnsi="Montserrat"/>
                <w:i w:val="0"/>
                <w:sz w:val="18"/>
                <w:szCs w:val="18"/>
              </w:rPr>
              <w:t>Connaissez-vous le principe d’abondement du CPF ?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849DE3" w14:textId="135BD562" w:rsidR="001371B7" w:rsidRPr="00300CFB" w:rsidRDefault="001371B7" w:rsidP="001371B7">
            <w:pPr>
              <w:pStyle w:val="Champ"/>
              <w:numPr>
                <w:ilvl w:val="0"/>
                <w:numId w:val="4"/>
              </w:numPr>
              <w:rPr>
                <w:rFonts w:ascii="Montserrat" w:hAnsi="Montserrat"/>
                <w:i w:val="0"/>
                <w:sz w:val="18"/>
                <w:szCs w:val="18"/>
              </w:rPr>
            </w:pPr>
            <w:r w:rsidRPr="00300CFB">
              <w:rPr>
                <w:rFonts w:ascii="Montserrat" w:hAnsi="Montserrat"/>
                <w:i w:val="0"/>
                <w:sz w:val="18"/>
                <w:szCs w:val="18"/>
              </w:rPr>
              <w:t>Oui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5A9F16B" w14:textId="655C9CF6" w:rsidR="001371B7" w:rsidRPr="00300CFB" w:rsidRDefault="001371B7" w:rsidP="001371B7">
            <w:pPr>
              <w:pStyle w:val="Champ"/>
              <w:numPr>
                <w:ilvl w:val="0"/>
                <w:numId w:val="3"/>
              </w:numPr>
              <w:ind w:left="357" w:hanging="357"/>
              <w:rPr>
                <w:rFonts w:ascii="Montserrat" w:hAnsi="Montserrat"/>
                <w:i w:val="0"/>
                <w:sz w:val="18"/>
                <w:szCs w:val="18"/>
              </w:rPr>
            </w:pPr>
            <w:r w:rsidRPr="00300CFB">
              <w:rPr>
                <w:rFonts w:ascii="Montserrat" w:hAnsi="Montserrat"/>
                <w:i w:val="0"/>
                <w:sz w:val="18"/>
                <w:szCs w:val="18"/>
              </w:rPr>
              <w:t>Non</w:t>
            </w:r>
          </w:p>
        </w:tc>
        <w:tc>
          <w:tcPr>
            <w:tcW w:w="3005" w:type="dxa"/>
            <w:shd w:val="clear" w:color="auto" w:fill="auto"/>
          </w:tcPr>
          <w:p w14:paraId="30CBA62A" w14:textId="77777777" w:rsidR="001371B7" w:rsidRPr="00300CFB" w:rsidRDefault="001371B7" w:rsidP="001371B7">
            <w:pPr>
              <w:pStyle w:val="Champ"/>
              <w:ind w:left="357"/>
              <w:rPr>
                <w:rFonts w:ascii="Montserrat" w:hAnsi="Montserrat"/>
                <w:i w:val="0"/>
                <w:sz w:val="18"/>
                <w:szCs w:val="18"/>
              </w:rPr>
            </w:pPr>
          </w:p>
        </w:tc>
      </w:tr>
      <w:tr w:rsidR="001371B7" w:rsidRPr="00300CFB" w14:paraId="6E2A3B2F" w14:textId="0FB2677C" w:rsidTr="00A1367A">
        <w:trPr>
          <w:trHeight w:val="475"/>
        </w:trPr>
        <w:tc>
          <w:tcPr>
            <w:tcW w:w="5524" w:type="dxa"/>
            <w:shd w:val="clear" w:color="auto" w:fill="auto"/>
          </w:tcPr>
          <w:p w14:paraId="7475A895" w14:textId="4586D5E9" w:rsidR="001371B7" w:rsidRPr="00300CFB" w:rsidRDefault="001371B7" w:rsidP="00A1367A">
            <w:pPr>
              <w:pStyle w:val="Champ"/>
              <w:ind w:left="164"/>
              <w:rPr>
                <w:rFonts w:ascii="Montserrat" w:hAnsi="Montserrat"/>
                <w:i w:val="0"/>
                <w:sz w:val="18"/>
                <w:szCs w:val="18"/>
              </w:rPr>
            </w:pPr>
            <w:proofErr w:type="gramStart"/>
            <w:r w:rsidRPr="00300CFB">
              <w:rPr>
                <w:rFonts w:ascii="Montserrat" w:hAnsi="Montserrat"/>
                <w:i w:val="0"/>
                <w:sz w:val="18"/>
                <w:szCs w:val="18"/>
              </w:rPr>
              <w:t>Connaissez-vous la</w:t>
            </w:r>
            <w:proofErr w:type="gramEnd"/>
            <w:r w:rsidRPr="00300CFB">
              <w:rPr>
                <w:rFonts w:ascii="Montserrat" w:hAnsi="Montserrat"/>
                <w:i w:val="0"/>
                <w:sz w:val="18"/>
                <w:szCs w:val="18"/>
              </w:rPr>
              <w:t xml:space="preserve"> VAE ?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D153B6" w14:textId="4515D5AF" w:rsidR="001371B7" w:rsidRPr="00300CFB" w:rsidRDefault="001371B7" w:rsidP="001371B7">
            <w:pPr>
              <w:pStyle w:val="Champ"/>
              <w:numPr>
                <w:ilvl w:val="0"/>
                <w:numId w:val="4"/>
              </w:numPr>
              <w:rPr>
                <w:rFonts w:ascii="Montserrat" w:hAnsi="Montserrat"/>
                <w:i w:val="0"/>
                <w:sz w:val="18"/>
                <w:szCs w:val="18"/>
              </w:rPr>
            </w:pPr>
            <w:r w:rsidRPr="00300CFB">
              <w:rPr>
                <w:rFonts w:ascii="Montserrat" w:hAnsi="Montserrat"/>
                <w:i w:val="0"/>
                <w:sz w:val="18"/>
                <w:szCs w:val="18"/>
              </w:rPr>
              <w:t>Oui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985696C" w14:textId="2CFE6D06" w:rsidR="001371B7" w:rsidRPr="00300CFB" w:rsidRDefault="001371B7" w:rsidP="001371B7">
            <w:pPr>
              <w:pStyle w:val="Champ"/>
              <w:numPr>
                <w:ilvl w:val="0"/>
                <w:numId w:val="3"/>
              </w:numPr>
              <w:ind w:left="357" w:hanging="357"/>
              <w:rPr>
                <w:rFonts w:ascii="Montserrat" w:hAnsi="Montserrat"/>
                <w:i w:val="0"/>
                <w:sz w:val="18"/>
                <w:szCs w:val="18"/>
              </w:rPr>
            </w:pPr>
            <w:r w:rsidRPr="00300CFB">
              <w:rPr>
                <w:rFonts w:ascii="Montserrat" w:hAnsi="Montserrat"/>
                <w:i w:val="0"/>
                <w:sz w:val="18"/>
                <w:szCs w:val="18"/>
              </w:rPr>
              <w:t>Non</w:t>
            </w:r>
          </w:p>
        </w:tc>
        <w:tc>
          <w:tcPr>
            <w:tcW w:w="3005" w:type="dxa"/>
            <w:shd w:val="clear" w:color="auto" w:fill="auto"/>
          </w:tcPr>
          <w:p w14:paraId="4A38CBCD" w14:textId="77777777" w:rsidR="001371B7" w:rsidRPr="00300CFB" w:rsidRDefault="001371B7" w:rsidP="001371B7">
            <w:pPr>
              <w:pStyle w:val="Champ"/>
              <w:ind w:left="357"/>
              <w:rPr>
                <w:rFonts w:ascii="Montserrat" w:hAnsi="Montserrat"/>
                <w:i w:val="0"/>
                <w:sz w:val="18"/>
                <w:szCs w:val="18"/>
              </w:rPr>
            </w:pPr>
          </w:p>
        </w:tc>
      </w:tr>
      <w:tr w:rsidR="001371B7" w:rsidRPr="00300CFB" w14:paraId="143B4A7E" w14:textId="7FEF4372" w:rsidTr="00A1367A">
        <w:trPr>
          <w:trHeight w:val="475"/>
        </w:trPr>
        <w:tc>
          <w:tcPr>
            <w:tcW w:w="5524" w:type="dxa"/>
            <w:shd w:val="clear" w:color="auto" w:fill="auto"/>
          </w:tcPr>
          <w:p w14:paraId="136734AD" w14:textId="642C6461" w:rsidR="001371B7" w:rsidRPr="00300CFB" w:rsidRDefault="001371B7" w:rsidP="00A1367A">
            <w:pPr>
              <w:pStyle w:val="Champ"/>
              <w:ind w:left="164"/>
              <w:rPr>
                <w:rFonts w:ascii="Montserrat" w:hAnsi="Montserrat"/>
                <w:i w:val="0"/>
                <w:sz w:val="18"/>
                <w:szCs w:val="18"/>
              </w:rPr>
            </w:pPr>
            <w:r w:rsidRPr="00300CFB">
              <w:rPr>
                <w:rFonts w:ascii="Montserrat" w:hAnsi="Montserrat"/>
                <w:i w:val="0"/>
                <w:sz w:val="18"/>
                <w:szCs w:val="18"/>
              </w:rPr>
              <w:t>Connaissez-vous le CEP et ses modalités d’accès ?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5C9D6C" w14:textId="71B3868B" w:rsidR="001371B7" w:rsidRPr="00300CFB" w:rsidRDefault="001371B7" w:rsidP="001371B7">
            <w:pPr>
              <w:pStyle w:val="Champ"/>
              <w:numPr>
                <w:ilvl w:val="0"/>
                <w:numId w:val="4"/>
              </w:numPr>
              <w:rPr>
                <w:rFonts w:ascii="Montserrat" w:hAnsi="Montserrat"/>
                <w:i w:val="0"/>
                <w:sz w:val="18"/>
                <w:szCs w:val="18"/>
              </w:rPr>
            </w:pPr>
            <w:r w:rsidRPr="00300CFB">
              <w:rPr>
                <w:rFonts w:ascii="Montserrat" w:hAnsi="Montserrat"/>
                <w:i w:val="0"/>
                <w:sz w:val="18"/>
                <w:szCs w:val="18"/>
              </w:rPr>
              <w:t>Oui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1102A7F" w14:textId="37A948FC" w:rsidR="001371B7" w:rsidRPr="00300CFB" w:rsidRDefault="001371B7" w:rsidP="001371B7">
            <w:pPr>
              <w:pStyle w:val="Champ"/>
              <w:numPr>
                <w:ilvl w:val="0"/>
                <w:numId w:val="3"/>
              </w:numPr>
              <w:ind w:left="357" w:hanging="357"/>
              <w:rPr>
                <w:rFonts w:ascii="Montserrat" w:hAnsi="Montserrat"/>
                <w:i w:val="0"/>
                <w:sz w:val="18"/>
                <w:szCs w:val="18"/>
              </w:rPr>
            </w:pPr>
            <w:r w:rsidRPr="00300CFB">
              <w:rPr>
                <w:rFonts w:ascii="Montserrat" w:hAnsi="Montserrat"/>
                <w:i w:val="0"/>
                <w:sz w:val="18"/>
                <w:szCs w:val="18"/>
              </w:rPr>
              <w:t>Non</w:t>
            </w:r>
          </w:p>
        </w:tc>
        <w:tc>
          <w:tcPr>
            <w:tcW w:w="3005" w:type="dxa"/>
            <w:shd w:val="clear" w:color="auto" w:fill="auto"/>
          </w:tcPr>
          <w:p w14:paraId="18FB73AA" w14:textId="77777777" w:rsidR="001371B7" w:rsidRPr="00300CFB" w:rsidRDefault="001371B7" w:rsidP="001371B7">
            <w:pPr>
              <w:pStyle w:val="Champ"/>
              <w:ind w:left="357"/>
              <w:rPr>
                <w:rFonts w:ascii="Montserrat" w:hAnsi="Montserrat"/>
                <w:i w:val="0"/>
                <w:sz w:val="18"/>
                <w:szCs w:val="18"/>
              </w:rPr>
            </w:pPr>
          </w:p>
        </w:tc>
      </w:tr>
    </w:tbl>
    <w:p w14:paraId="14387811" w14:textId="4C4CCFFD" w:rsidR="00AA61E0" w:rsidRPr="00231C16" w:rsidRDefault="002C1C1B" w:rsidP="003B1494">
      <w:pPr>
        <w:spacing w:before="240" w:line="360" w:lineRule="auto"/>
      </w:pPr>
      <w:r w:rsidRPr="003B1494">
        <w:rPr>
          <w:rFonts w:ascii="Montserrat SemiBold" w:hAnsi="Montserrat SemiBold"/>
          <w:b/>
          <w:bCs/>
          <w:color w:val="F39322"/>
          <w:kern w:val="24"/>
          <w:sz w:val="32"/>
          <w:szCs w:val="32"/>
        </w:rPr>
        <w:t>SYNTH</w:t>
      </w:r>
      <w:r w:rsidR="00231C16" w:rsidRPr="003B1494">
        <w:rPr>
          <w:rFonts w:ascii="Montserrat SemiBold" w:hAnsi="Montserrat SemiBold"/>
          <w:b/>
          <w:bCs/>
          <w:color w:val="F39322"/>
          <w:kern w:val="24"/>
          <w:sz w:val="32"/>
          <w:szCs w:val="32"/>
        </w:rPr>
        <w:t>È</w:t>
      </w:r>
      <w:r w:rsidRPr="003B1494">
        <w:rPr>
          <w:rFonts w:ascii="Montserrat SemiBold" w:hAnsi="Montserrat SemiBold"/>
          <w:b/>
          <w:bCs/>
          <w:color w:val="F39322"/>
          <w:kern w:val="24"/>
          <w:sz w:val="32"/>
          <w:szCs w:val="32"/>
        </w:rPr>
        <w:t>SE DE L’ENTRETIEN</w:t>
      </w:r>
    </w:p>
    <w:p w14:paraId="28418A8E" w14:textId="3B563996" w:rsidR="0081434A" w:rsidRDefault="0081434A" w:rsidP="0081434A">
      <w:pPr>
        <w:rPr>
          <w:rFonts w:ascii="Montserrat SemiBold" w:eastAsiaTheme="majorEastAsia" w:hAnsi="Montserrat SemiBold" w:cstheme="majorBidi"/>
          <w:b/>
          <w:bCs/>
          <w:color w:val="1F497D" w:themeColor="text2"/>
          <w:sz w:val="32"/>
          <w:szCs w:val="32"/>
        </w:rPr>
      </w:pPr>
      <w:r>
        <w:rPr>
          <w:rFonts w:ascii="Montserrat SemiBold" w:eastAsiaTheme="majorEastAsia" w:hAnsi="Montserrat SemiBold" w:cstheme="majorBidi"/>
          <w:b/>
          <w:bCs/>
          <w:color w:val="1F497D" w:themeColor="text2"/>
          <w:sz w:val="32"/>
          <w:szCs w:val="32"/>
        </w:rPr>
        <w:t>Observations du salarié</w:t>
      </w:r>
    </w:p>
    <w:tbl>
      <w:tblPr>
        <w:tblStyle w:val="Heuresdouverture"/>
        <w:tblW w:w="10860" w:type="dxa"/>
        <w:tblLayout w:type="fixed"/>
        <w:tblLook w:val="0620" w:firstRow="1" w:lastRow="0" w:firstColumn="0" w:lastColumn="0" w:noHBand="1" w:noVBand="1"/>
      </w:tblPr>
      <w:tblGrid>
        <w:gridCol w:w="2830"/>
        <w:gridCol w:w="1276"/>
        <w:gridCol w:w="1701"/>
        <w:gridCol w:w="5053"/>
      </w:tblGrid>
      <w:tr w:rsidR="0081434A" w:rsidRPr="00300CFB" w14:paraId="0E1367AA" w14:textId="77777777" w:rsidTr="000F4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tcW w:w="10860" w:type="dxa"/>
            <w:gridSpan w:val="4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4D569809" w14:textId="77777777" w:rsidR="0081434A" w:rsidRPr="00300CFB" w:rsidRDefault="0081434A" w:rsidP="000F46B8">
            <w:pPr>
              <w:rPr>
                <w:rFonts w:ascii="Montserrat" w:hAnsi="Montserrat"/>
              </w:rPr>
            </w:pPr>
          </w:p>
        </w:tc>
      </w:tr>
      <w:tr w:rsidR="0081434A" w:rsidRPr="00300CFB" w14:paraId="4899C9D2" w14:textId="77777777" w:rsidTr="00231C16">
        <w:trPr>
          <w:trHeight w:val="3895"/>
        </w:trPr>
        <w:tc>
          <w:tcPr>
            <w:tcW w:w="283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197CA8CC" w14:textId="77777777" w:rsidR="0081434A" w:rsidRPr="00300CFB" w:rsidRDefault="0081434A" w:rsidP="00A1367A">
            <w:pPr>
              <w:ind w:firstLine="59"/>
              <w:rPr>
                <w:rFonts w:ascii="Montserrat" w:hAnsi="Montserrat"/>
                <w:u w:val="single"/>
              </w:rPr>
            </w:pPr>
            <w:r w:rsidRPr="00300CFB">
              <w:rPr>
                <w:rFonts w:ascii="Montserrat" w:hAnsi="Montserrat"/>
                <w:sz w:val="18"/>
                <w:szCs w:val="18"/>
                <w:u w:val="single"/>
              </w:rPr>
              <w:t>Commentaires</w:t>
            </w:r>
          </w:p>
        </w:tc>
        <w:tc>
          <w:tcPr>
            <w:tcW w:w="8030" w:type="dxa"/>
            <w:gridSpan w:val="3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</w:tcPr>
          <w:p w14:paraId="5E644AE3" w14:textId="77777777" w:rsidR="0081434A" w:rsidRPr="00300CFB" w:rsidRDefault="0081434A" w:rsidP="000F46B8">
            <w:pPr>
              <w:rPr>
                <w:rFonts w:ascii="Montserrat" w:hAnsi="Montserrat"/>
                <w:u w:val="single"/>
              </w:rPr>
            </w:pPr>
          </w:p>
        </w:tc>
      </w:tr>
      <w:tr w:rsidR="00A1367A" w:rsidRPr="00300CFB" w14:paraId="2DA3C968" w14:textId="77777777" w:rsidTr="006C0BF3">
        <w:trPr>
          <w:trHeight w:val="144"/>
        </w:trPr>
        <w:tc>
          <w:tcPr>
            <w:tcW w:w="10860" w:type="dxa"/>
            <w:gridSpan w:val="4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4A9ABF25" w14:textId="77777777" w:rsidR="00A1367A" w:rsidRPr="00300CFB" w:rsidRDefault="00A1367A" w:rsidP="000F46B8">
            <w:pPr>
              <w:rPr>
                <w:rFonts w:ascii="Montserrat" w:hAnsi="Montserrat"/>
                <w:u w:val="single"/>
              </w:rPr>
            </w:pPr>
          </w:p>
        </w:tc>
      </w:tr>
      <w:tr w:rsidR="00506AF0" w:rsidRPr="00300CFB" w14:paraId="3EDD5733" w14:textId="77777777" w:rsidTr="004E5522">
        <w:trPr>
          <w:trHeight w:val="569"/>
        </w:trPr>
        <w:tc>
          <w:tcPr>
            <w:tcW w:w="4106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center"/>
          </w:tcPr>
          <w:p w14:paraId="35276B90" w14:textId="60B6C322" w:rsidR="00506AF0" w:rsidRPr="00A1367A" w:rsidRDefault="00A1367A" w:rsidP="00A1367A">
            <w:pPr>
              <w:pStyle w:val="Paragraphedeliste"/>
              <w:numPr>
                <w:ilvl w:val="0"/>
                <w:numId w:val="3"/>
              </w:numPr>
              <w:ind w:left="342" w:hanging="283"/>
              <w:rPr>
                <w:rFonts w:ascii="Montserrat" w:hAnsi="Montserrat"/>
                <w:sz w:val="18"/>
                <w:szCs w:val="18"/>
                <w:u w:val="single"/>
              </w:rPr>
            </w:pPr>
            <w:r w:rsidRPr="00A1367A">
              <w:rPr>
                <w:rFonts w:ascii="Montserrat" w:hAnsi="Montserrat"/>
                <w:sz w:val="18"/>
                <w:szCs w:val="18"/>
              </w:rPr>
              <w:t>Souhait de rencontrer le N+2</w:t>
            </w:r>
          </w:p>
        </w:tc>
        <w:tc>
          <w:tcPr>
            <w:tcW w:w="17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14:paraId="29BF68B8" w14:textId="027DECCC" w:rsidR="00506AF0" w:rsidRPr="002C711D" w:rsidRDefault="00506AF0" w:rsidP="00506AF0">
            <w:pPr>
              <w:rPr>
                <w:rFonts w:ascii="Montserrat" w:hAnsi="Montserrat"/>
                <w:sz w:val="18"/>
                <w:szCs w:val="18"/>
              </w:rPr>
            </w:pPr>
            <w:r w:rsidRPr="00300CFB">
              <w:rPr>
                <w:rFonts w:ascii="Montserrat" w:hAnsi="Montserrat"/>
                <w:sz w:val="18"/>
                <w:szCs w:val="18"/>
              </w:rPr>
              <w:t>Motif</w:t>
            </w:r>
            <w:r w:rsidR="00831530">
              <w:rPr>
                <w:rFonts w:ascii="Montserrat" w:hAnsi="Montserrat"/>
                <w:sz w:val="18"/>
                <w:szCs w:val="18"/>
              </w:rPr>
              <w:t>s</w:t>
            </w:r>
          </w:p>
        </w:tc>
        <w:tc>
          <w:tcPr>
            <w:tcW w:w="505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center"/>
          </w:tcPr>
          <w:p w14:paraId="445653E5" w14:textId="42F41B12" w:rsidR="00506AF0" w:rsidRPr="00300CFB" w:rsidRDefault="00506AF0" w:rsidP="00506AF0">
            <w:pPr>
              <w:rPr>
                <w:rFonts w:ascii="Montserrat" w:hAnsi="Montserrat"/>
                <w:u w:val="single"/>
              </w:rPr>
            </w:pPr>
          </w:p>
        </w:tc>
      </w:tr>
      <w:tr w:rsidR="0081434A" w:rsidRPr="00300CFB" w14:paraId="0EA6A83C" w14:textId="77777777" w:rsidTr="000F46B8">
        <w:trPr>
          <w:trHeight w:val="219"/>
        </w:trPr>
        <w:tc>
          <w:tcPr>
            <w:tcW w:w="10860" w:type="dxa"/>
            <w:gridSpan w:val="4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4EE05195" w14:textId="77777777" w:rsidR="0081434A" w:rsidRPr="00300CFB" w:rsidRDefault="0081434A" w:rsidP="000F46B8">
            <w:pPr>
              <w:rPr>
                <w:rFonts w:ascii="Montserrat" w:hAnsi="Montserrat"/>
              </w:rPr>
            </w:pPr>
          </w:p>
        </w:tc>
      </w:tr>
    </w:tbl>
    <w:p w14:paraId="237AAC58" w14:textId="5C1CCE79" w:rsidR="00A1367A" w:rsidRDefault="00A1367A" w:rsidP="00A1367A">
      <w:pPr>
        <w:rPr>
          <w:rFonts w:ascii="Montserrat SemiBold" w:eastAsiaTheme="majorEastAsia" w:hAnsi="Montserrat SemiBold" w:cstheme="majorBidi"/>
          <w:b/>
          <w:bCs/>
          <w:color w:val="1F497D" w:themeColor="text2"/>
          <w:sz w:val="32"/>
          <w:szCs w:val="32"/>
        </w:rPr>
      </w:pPr>
      <w:r>
        <w:rPr>
          <w:rFonts w:ascii="Montserrat SemiBold" w:eastAsiaTheme="majorEastAsia" w:hAnsi="Montserrat SemiBold" w:cstheme="majorBidi"/>
          <w:b/>
          <w:bCs/>
          <w:color w:val="1F497D" w:themeColor="text2"/>
          <w:sz w:val="32"/>
          <w:szCs w:val="32"/>
        </w:rPr>
        <w:t>Observations de la personne en charge de l’entretien</w:t>
      </w:r>
    </w:p>
    <w:tbl>
      <w:tblPr>
        <w:tblStyle w:val="Heuresdouverture"/>
        <w:tblW w:w="10860" w:type="dxa"/>
        <w:tblLayout w:type="fixed"/>
        <w:tblLook w:val="0620" w:firstRow="1" w:lastRow="0" w:firstColumn="0" w:lastColumn="0" w:noHBand="1" w:noVBand="1"/>
      </w:tblPr>
      <w:tblGrid>
        <w:gridCol w:w="1555"/>
        <w:gridCol w:w="693"/>
        <w:gridCol w:w="463"/>
        <w:gridCol w:w="60"/>
        <w:gridCol w:w="910"/>
        <w:gridCol w:w="452"/>
        <w:gridCol w:w="1289"/>
        <w:gridCol w:w="1519"/>
        <w:gridCol w:w="709"/>
        <w:gridCol w:w="483"/>
        <w:gridCol w:w="904"/>
        <w:gridCol w:w="456"/>
        <w:gridCol w:w="1352"/>
        <w:gridCol w:w="15"/>
      </w:tblGrid>
      <w:tr w:rsidR="0042718D" w:rsidRPr="00300CFB" w14:paraId="7FADAF5A" w14:textId="77777777" w:rsidTr="003B149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" w:type="dxa"/>
          <w:trHeight w:val="4033"/>
        </w:trPr>
        <w:tc>
          <w:tcPr>
            <w:tcW w:w="2771" w:type="dxa"/>
            <w:gridSpan w:val="4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4304A0A7" w14:textId="09EA11D7" w:rsidR="0042718D" w:rsidRPr="0042718D" w:rsidRDefault="0042718D" w:rsidP="000F46B8">
            <w:pPr>
              <w:jc w:val="left"/>
              <w:rPr>
                <w:rFonts w:ascii="Montserrat" w:hAnsi="Montserrat"/>
                <w:b w:val="0"/>
                <w:sz w:val="18"/>
                <w:szCs w:val="18"/>
                <w:u w:val="single"/>
              </w:rPr>
            </w:pPr>
            <w:r w:rsidRPr="0042718D">
              <w:rPr>
                <w:rFonts w:ascii="Montserrat" w:hAnsi="Montserrat"/>
                <w:b w:val="0"/>
                <w:sz w:val="18"/>
                <w:szCs w:val="18"/>
                <w:u w:val="single"/>
              </w:rPr>
              <w:t>Commentaires</w:t>
            </w:r>
          </w:p>
        </w:tc>
        <w:tc>
          <w:tcPr>
            <w:tcW w:w="8074" w:type="dxa"/>
            <w:gridSpan w:val="9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2393FF16" w14:textId="77777777" w:rsidR="0042718D" w:rsidRPr="00300CFB" w:rsidRDefault="0042718D" w:rsidP="000F46B8">
            <w:pPr>
              <w:autoSpaceDE w:val="0"/>
              <w:autoSpaceDN w:val="0"/>
              <w:adjustRightInd w:val="0"/>
              <w:jc w:val="left"/>
              <w:rPr>
                <w:rFonts w:ascii="Montserrat" w:hAnsi="Montserrat"/>
                <w:b w:val="0"/>
                <w:color w:val="223664"/>
                <w:sz w:val="16"/>
                <w:szCs w:val="16"/>
              </w:rPr>
            </w:pPr>
          </w:p>
        </w:tc>
      </w:tr>
      <w:tr w:rsidR="0042718D" w:rsidRPr="00300CFB" w14:paraId="20E0C62B" w14:textId="77777777" w:rsidTr="000F46B8">
        <w:trPr>
          <w:trHeight w:val="309"/>
        </w:trPr>
        <w:tc>
          <w:tcPr>
            <w:tcW w:w="10860" w:type="dxa"/>
            <w:gridSpan w:val="14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623EDE3D" w14:textId="77777777" w:rsidR="0042718D" w:rsidRPr="00300CFB" w:rsidRDefault="0042718D" w:rsidP="000F46B8">
            <w:pPr>
              <w:autoSpaceDE w:val="0"/>
              <w:autoSpaceDN w:val="0"/>
              <w:adjustRightInd w:val="0"/>
              <w:rPr>
                <w:rFonts w:ascii="Montserrat" w:hAnsi="Montserrat"/>
                <w:color w:val="223664"/>
                <w:sz w:val="16"/>
                <w:szCs w:val="16"/>
              </w:rPr>
            </w:pPr>
          </w:p>
        </w:tc>
      </w:tr>
      <w:tr w:rsidR="0042718D" w:rsidRPr="00300CFB" w14:paraId="069F4C11" w14:textId="77777777" w:rsidTr="000F46B8">
        <w:trPr>
          <w:gridAfter w:val="1"/>
          <w:wAfter w:w="15" w:type="dxa"/>
          <w:trHeight w:val="554"/>
        </w:trPr>
        <w:tc>
          <w:tcPr>
            <w:tcW w:w="5422" w:type="dxa"/>
            <w:gridSpan w:val="7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1F3765"/>
            <w:vAlign w:val="center"/>
          </w:tcPr>
          <w:p w14:paraId="6A1F2AB2" w14:textId="44513063" w:rsidR="0042718D" w:rsidRPr="00300CFB" w:rsidRDefault="00A90DC5" w:rsidP="000F46B8">
            <w:pPr>
              <w:jc w:val="center"/>
              <w:rPr>
                <w:rFonts w:ascii="Montserrat" w:hAnsi="Montserrat"/>
                <w:color w:val="FFFFFF" w:themeColor="background1"/>
                <w:sz w:val="18"/>
                <w:szCs w:val="18"/>
              </w:rPr>
            </w:pPr>
            <w:r>
              <w:rPr>
                <w:rFonts w:ascii="Montserrat" w:hAnsi="Montserrat"/>
                <w:color w:val="FFFFFF" w:themeColor="background1"/>
                <w:sz w:val="18"/>
                <w:szCs w:val="18"/>
              </w:rPr>
              <w:t>A remplir par la personne en charge de l’entretien</w:t>
            </w:r>
          </w:p>
        </w:tc>
        <w:tc>
          <w:tcPr>
            <w:tcW w:w="5423" w:type="dxa"/>
            <w:gridSpan w:val="6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1F3765"/>
            <w:vAlign w:val="center"/>
          </w:tcPr>
          <w:p w14:paraId="48B5EF04" w14:textId="1FDFA32F" w:rsidR="0042718D" w:rsidRPr="00300CFB" w:rsidRDefault="00A90DC5" w:rsidP="000F46B8">
            <w:pPr>
              <w:jc w:val="center"/>
              <w:rPr>
                <w:rFonts w:ascii="Montserrat" w:hAnsi="Montserrat"/>
                <w:color w:val="FFFFFF" w:themeColor="background1"/>
                <w:sz w:val="18"/>
                <w:szCs w:val="18"/>
              </w:rPr>
            </w:pPr>
            <w:r>
              <w:rPr>
                <w:rFonts w:ascii="Montserrat" w:hAnsi="Montserrat"/>
                <w:color w:val="FFFFFF" w:themeColor="background1"/>
                <w:sz w:val="18"/>
                <w:szCs w:val="18"/>
              </w:rPr>
              <w:t>A remplir par le salarié</w:t>
            </w:r>
          </w:p>
        </w:tc>
      </w:tr>
      <w:tr w:rsidR="00A90DC5" w:rsidRPr="00300CFB" w14:paraId="5A257ED0" w14:textId="77777777" w:rsidTr="00A90DC5">
        <w:trPr>
          <w:gridAfter w:val="1"/>
          <w:wAfter w:w="15" w:type="dxa"/>
          <w:trHeight w:val="520"/>
        </w:trPr>
        <w:tc>
          <w:tcPr>
            <w:tcW w:w="1555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auto"/>
          </w:tcPr>
          <w:p w14:paraId="6F3C0371" w14:textId="431B2C13" w:rsidR="00A90DC5" w:rsidRPr="00A90DC5" w:rsidRDefault="00A90DC5" w:rsidP="00A90DC5">
            <w:pPr>
              <w:autoSpaceDE w:val="0"/>
              <w:autoSpaceDN w:val="0"/>
              <w:adjustRightInd w:val="0"/>
              <w:rPr>
                <w:rFonts w:ascii="Montserrat" w:hAnsi="Montserrat"/>
                <w:color w:val="223664"/>
                <w:sz w:val="18"/>
                <w:szCs w:val="18"/>
              </w:rPr>
            </w:pPr>
            <w:r w:rsidRPr="00A90DC5">
              <w:rPr>
                <w:rFonts w:ascii="Montserrat" w:hAnsi="Montserrat"/>
                <w:color w:val="000000" w:themeColor="text1"/>
                <w:sz w:val="18"/>
                <w:szCs w:val="18"/>
              </w:rPr>
              <w:t>Copie remise le</w:t>
            </w:r>
          </w:p>
        </w:tc>
        <w:tc>
          <w:tcPr>
            <w:tcW w:w="693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FFFFF" w:themeFill="background1"/>
          </w:tcPr>
          <w:p w14:paraId="6C5D0799" w14:textId="77777777" w:rsidR="00A90DC5" w:rsidRPr="00300CFB" w:rsidRDefault="00A90DC5" w:rsidP="00A90DC5">
            <w:pPr>
              <w:autoSpaceDE w:val="0"/>
              <w:autoSpaceDN w:val="0"/>
              <w:adjustRightInd w:val="0"/>
              <w:rPr>
                <w:rFonts w:ascii="Montserrat" w:hAnsi="Montserrat"/>
                <w:color w:val="223664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auto"/>
          </w:tcPr>
          <w:p w14:paraId="47F97B08" w14:textId="77777777" w:rsidR="00A90DC5" w:rsidRPr="00300CFB" w:rsidRDefault="00A90DC5" w:rsidP="00A90DC5">
            <w:pPr>
              <w:autoSpaceDE w:val="0"/>
              <w:autoSpaceDN w:val="0"/>
              <w:adjustRightInd w:val="0"/>
              <w:rPr>
                <w:rFonts w:ascii="Montserrat" w:hAnsi="Montserrat"/>
                <w:color w:val="223664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FFFFF" w:themeFill="background1"/>
          </w:tcPr>
          <w:p w14:paraId="48F1C4E3" w14:textId="77777777" w:rsidR="00A90DC5" w:rsidRPr="00300CFB" w:rsidRDefault="00A90DC5" w:rsidP="00A90DC5">
            <w:pPr>
              <w:autoSpaceDE w:val="0"/>
              <w:autoSpaceDN w:val="0"/>
              <w:adjustRightInd w:val="0"/>
              <w:rPr>
                <w:rFonts w:ascii="Montserrat" w:hAnsi="Montserrat"/>
                <w:color w:val="223664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auto"/>
          </w:tcPr>
          <w:p w14:paraId="7E1B1047" w14:textId="77777777" w:rsidR="00A90DC5" w:rsidRPr="00300CFB" w:rsidRDefault="00A90DC5" w:rsidP="00A90DC5">
            <w:pPr>
              <w:autoSpaceDE w:val="0"/>
              <w:autoSpaceDN w:val="0"/>
              <w:adjustRightInd w:val="0"/>
              <w:rPr>
                <w:rFonts w:ascii="Montserrat" w:hAnsi="Montserrat"/>
                <w:color w:val="223664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FFFFF" w:themeFill="background1"/>
          </w:tcPr>
          <w:p w14:paraId="6F4C6F7F" w14:textId="77777777" w:rsidR="00A90DC5" w:rsidRPr="00300CFB" w:rsidRDefault="00A90DC5" w:rsidP="00A90DC5">
            <w:pPr>
              <w:autoSpaceDE w:val="0"/>
              <w:autoSpaceDN w:val="0"/>
              <w:adjustRightInd w:val="0"/>
              <w:rPr>
                <w:rFonts w:ascii="Montserrat" w:hAnsi="Montserrat"/>
                <w:color w:val="223664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auto"/>
          </w:tcPr>
          <w:p w14:paraId="625E5724" w14:textId="752EE76B" w:rsidR="00A90DC5" w:rsidRPr="00300CFB" w:rsidRDefault="00A90DC5" w:rsidP="00A90DC5">
            <w:pPr>
              <w:autoSpaceDE w:val="0"/>
              <w:autoSpaceDN w:val="0"/>
              <w:adjustRightInd w:val="0"/>
              <w:rPr>
                <w:rFonts w:ascii="Montserrat" w:hAnsi="Montserrat"/>
                <w:color w:val="223664"/>
                <w:sz w:val="16"/>
                <w:szCs w:val="16"/>
              </w:rPr>
            </w:pPr>
            <w:r w:rsidRPr="00A90DC5">
              <w:rPr>
                <w:rFonts w:ascii="Montserrat" w:hAnsi="Montserrat"/>
                <w:color w:val="000000" w:themeColor="text1"/>
                <w:sz w:val="18"/>
                <w:szCs w:val="18"/>
              </w:rPr>
              <w:t>Copie remise le</w:t>
            </w:r>
          </w:p>
        </w:tc>
        <w:tc>
          <w:tcPr>
            <w:tcW w:w="709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FFFFF" w:themeFill="background1"/>
          </w:tcPr>
          <w:p w14:paraId="5841F198" w14:textId="77777777" w:rsidR="00A90DC5" w:rsidRPr="00300CFB" w:rsidRDefault="00A90DC5" w:rsidP="00A90DC5">
            <w:pPr>
              <w:autoSpaceDE w:val="0"/>
              <w:autoSpaceDN w:val="0"/>
              <w:adjustRightInd w:val="0"/>
              <w:rPr>
                <w:rFonts w:ascii="Montserrat" w:hAnsi="Montserrat"/>
                <w:color w:val="223664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auto"/>
          </w:tcPr>
          <w:p w14:paraId="74DE352C" w14:textId="77777777" w:rsidR="00A90DC5" w:rsidRPr="00300CFB" w:rsidRDefault="00A90DC5" w:rsidP="00A90DC5">
            <w:pPr>
              <w:autoSpaceDE w:val="0"/>
              <w:autoSpaceDN w:val="0"/>
              <w:adjustRightInd w:val="0"/>
              <w:rPr>
                <w:rFonts w:ascii="Montserrat" w:hAnsi="Montserrat"/>
                <w:color w:val="223664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FFFFF" w:themeFill="background1"/>
          </w:tcPr>
          <w:p w14:paraId="0BAADAD7" w14:textId="77777777" w:rsidR="00A90DC5" w:rsidRPr="00300CFB" w:rsidRDefault="00A90DC5" w:rsidP="00A90DC5">
            <w:pPr>
              <w:autoSpaceDE w:val="0"/>
              <w:autoSpaceDN w:val="0"/>
              <w:adjustRightInd w:val="0"/>
              <w:rPr>
                <w:rFonts w:ascii="Montserrat" w:hAnsi="Montserrat"/>
                <w:color w:val="223664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auto"/>
          </w:tcPr>
          <w:p w14:paraId="349A1557" w14:textId="77777777" w:rsidR="00A90DC5" w:rsidRPr="00300CFB" w:rsidRDefault="00A90DC5" w:rsidP="00A90DC5">
            <w:pPr>
              <w:autoSpaceDE w:val="0"/>
              <w:autoSpaceDN w:val="0"/>
              <w:adjustRightInd w:val="0"/>
              <w:rPr>
                <w:rFonts w:ascii="Montserrat" w:hAnsi="Montserrat"/>
                <w:color w:val="223664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FFFFF" w:themeFill="background1"/>
          </w:tcPr>
          <w:p w14:paraId="1DB23EF2" w14:textId="0C1726E6" w:rsidR="00A90DC5" w:rsidRPr="00300CFB" w:rsidRDefault="00A90DC5" w:rsidP="00A90DC5">
            <w:pPr>
              <w:autoSpaceDE w:val="0"/>
              <w:autoSpaceDN w:val="0"/>
              <w:adjustRightInd w:val="0"/>
              <w:rPr>
                <w:rFonts w:ascii="Montserrat" w:hAnsi="Montserrat"/>
                <w:color w:val="223664"/>
                <w:sz w:val="16"/>
                <w:szCs w:val="16"/>
              </w:rPr>
            </w:pPr>
          </w:p>
        </w:tc>
      </w:tr>
      <w:tr w:rsidR="00A90DC5" w:rsidRPr="00300CFB" w14:paraId="57B851AD" w14:textId="77777777" w:rsidTr="00A90DC5">
        <w:trPr>
          <w:gridAfter w:val="1"/>
          <w:wAfter w:w="15" w:type="dxa"/>
          <w:trHeight w:val="416"/>
        </w:trPr>
        <w:tc>
          <w:tcPr>
            <w:tcW w:w="1555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09393179" w14:textId="77777777" w:rsidR="00A90DC5" w:rsidRPr="00300CFB" w:rsidRDefault="00A90DC5" w:rsidP="00A90DC5">
            <w:pPr>
              <w:autoSpaceDE w:val="0"/>
              <w:autoSpaceDN w:val="0"/>
              <w:adjustRightInd w:val="0"/>
              <w:rPr>
                <w:rFonts w:ascii="Montserrat" w:hAnsi="Montserrat"/>
                <w:color w:val="223664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722BA281" w14:textId="5BF54D39" w:rsidR="00A90DC5" w:rsidRPr="00A90DC5" w:rsidRDefault="00A90DC5" w:rsidP="00A90DC5">
            <w:pPr>
              <w:autoSpaceDE w:val="0"/>
              <w:autoSpaceDN w:val="0"/>
              <w:adjustRightInd w:val="0"/>
              <w:rPr>
                <w:rFonts w:ascii="Montserrat" w:hAnsi="Montserrat"/>
                <w:i/>
                <w:iCs/>
                <w:color w:val="000000" w:themeColor="text1"/>
                <w:sz w:val="18"/>
                <w:szCs w:val="18"/>
              </w:rPr>
            </w:pPr>
            <w:r w:rsidRPr="00A90DC5">
              <w:rPr>
                <w:rFonts w:ascii="Montserrat" w:hAnsi="Montserrat"/>
                <w:i/>
                <w:iCs/>
                <w:color w:val="000000" w:themeColor="text1"/>
                <w:sz w:val="18"/>
                <w:szCs w:val="18"/>
              </w:rPr>
              <w:t>JJ</w:t>
            </w:r>
          </w:p>
        </w:tc>
        <w:tc>
          <w:tcPr>
            <w:tcW w:w="463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0F062DDF" w14:textId="77777777" w:rsidR="00A90DC5" w:rsidRPr="00A90DC5" w:rsidRDefault="00A90DC5" w:rsidP="00A90DC5">
            <w:pPr>
              <w:autoSpaceDE w:val="0"/>
              <w:autoSpaceDN w:val="0"/>
              <w:adjustRightInd w:val="0"/>
              <w:rPr>
                <w:rFonts w:ascii="Montserrat" w:hAnsi="Montserrat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7B1A72FD" w14:textId="48EB9146" w:rsidR="00A90DC5" w:rsidRPr="00A90DC5" w:rsidRDefault="00A90DC5" w:rsidP="00A90DC5">
            <w:pPr>
              <w:autoSpaceDE w:val="0"/>
              <w:autoSpaceDN w:val="0"/>
              <w:adjustRightInd w:val="0"/>
              <w:rPr>
                <w:rFonts w:ascii="Montserrat" w:hAnsi="Montserrat"/>
                <w:i/>
                <w:iCs/>
                <w:color w:val="000000" w:themeColor="text1"/>
                <w:sz w:val="18"/>
                <w:szCs w:val="18"/>
              </w:rPr>
            </w:pPr>
            <w:r w:rsidRPr="00A90DC5">
              <w:rPr>
                <w:rFonts w:ascii="Montserrat" w:hAnsi="Montserrat"/>
                <w:i/>
                <w:iCs/>
                <w:color w:val="000000" w:themeColor="text1"/>
                <w:sz w:val="18"/>
                <w:szCs w:val="18"/>
              </w:rPr>
              <w:t>MM</w:t>
            </w:r>
          </w:p>
        </w:tc>
        <w:tc>
          <w:tcPr>
            <w:tcW w:w="452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40BA4FD8" w14:textId="77777777" w:rsidR="00A90DC5" w:rsidRPr="00A90DC5" w:rsidRDefault="00A90DC5" w:rsidP="00A90DC5">
            <w:pPr>
              <w:autoSpaceDE w:val="0"/>
              <w:autoSpaceDN w:val="0"/>
              <w:adjustRightInd w:val="0"/>
              <w:rPr>
                <w:rFonts w:ascii="Montserrat" w:hAnsi="Montserrat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4695D5BA" w14:textId="47EC8ABC" w:rsidR="00A90DC5" w:rsidRPr="00A90DC5" w:rsidRDefault="00A90DC5" w:rsidP="00A90DC5">
            <w:pPr>
              <w:autoSpaceDE w:val="0"/>
              <w:autoSpaceDN w:val="0"/>
              <w:adjustRightInd w:val="0"/>
              <w:rPr>
                <w:rFonts w:ascii="Montserrat" w:hAnsi="Montserrat"/>
                <w:i/>
                <w:iCs/>
                <w:color w:val="000000" w:themeColor="text1"/>
                <w:sz w:val="18"/>
                <w:szCs w:val="18"/>
              </w:rPr>
            </w:pPr>
            <w:r w:rsidRPr="00A90DC5">
              <w:rPr>
                <w:rFonts w:ascii="Montserrat" w:hAnsi="Montserrat"/>
                <w:i/>
                <w:iCs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1519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7D352C9D" w14:textId="77777777" w:rsidR="00A90DC5" w:rsidRPr="00300CFB" w:rsidRDefault="00A90DC5" w:rsidP="00A90DC5">
            <w:pPr>
              <w:autoSpaceDE w:val="0"/>
              <w:autoSpaceDN w:val="0"/>
              <w:adjustRightInd w:val="0"/>
              <w:rPr>
                <w:rFonts w:ascii="Montserrat" w:hAnsi="Montserrat"/>
                <w:color w:val="223664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7BFD8063" w14:textId="10AB51D2" w:rsidR="00A90DC5" w:rsidRPr="00300CFB" w:rsidRDefault="00A90DC5" w:rsidP="00A90DC5">
            <w:pPr>
              <w:autoSpaceDE w:val="0"/>
              <w:autoSpaceDN w:val="0"/>
              <w:adjustRightInd w:val="0"/>
              <w:rPr>
                <w:rFonts w:ascii="Montserrat" w:hAnsi="Montserrat"/>
                <w:color w:val="223664"/>
                <w:sz w:val="16"/>
                <w:szCs w:val="16"/>
              </w:rPr>
            </w:pPr>
            <w:r w:rsidRPr="00A90DC5">
              <w:rPr>
                <w:rFonts w:ascii="Montserrat" w:hAnsi="Montserrat"/>
                <w:i/>
                <w:iCs/>
                <w:color w:val="000000" w:themeColor="text1"/>
                <w:sz w:val="18"/>
                <w:szCs w:val="18"/>
              </w:rPr>
              <w:t>JJ</w:t>
            </w:r>
          </w:p>
        </w:tc>
        <w:tc>
          <w:tcPr>
            <w:tcW w:w="483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473351D2" w14:textId="77777777" w:rsidR="00A90DC5" w:rsidRPr="00300CFB" w:rsidRDefault="00A90DC5" w:rsidP="00A90DC5">
            <w:pPr>
              <w:autoSpaceDE w:val="0"/>
              <w:autoSpaceDN w:val="0"/>
              <w:adjustRightInd w:val="0"/>
              <w:rPr>
                <w:rFonts w:ascii="Montserrat" w:hAnsi="Montserrat"/>
                <w:color w:val="223664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16D6C8DF" w14:textId="176E9E9D" w:rsidR="00A90DC5" w:rsidRPr="00300CFB" w:rsidRDefault="00A90DC5" w:rsidP="00A90DC5">
            <w:pPr>
              <w:autoSpaceDE w:val="0"/>
              <w:autoSpaceDN w:val="0"/>
              <w:adjustRightInd w:val="0"/>
              <w:rPr>
                <w:rFonts w:ascii="Montserrat" w:hAnsi="Montserrat"/>
                <w:color w:val="223664"/>
                <w:sz w:val="16"/>
                <w:szCs w:val="16"/>
              </w:rPr>
            </w:pPr>
            <w:r w:rsidRPr="00A90DC5">
              <w:rPr>
                <w:rFonts w:ascii="Montserrat" w:hAnsi="Montserrat"/>
                <w:i/>
                <w:iCs/>
                <w:color w:val="000000" w:themeColor="text1"/>
                <w:sz w:val="18"/>
                <w:szCs w:val="18"/>
              </w:rPr>
              <w:t>MM</w:t>
            </w:r>
          </w:p>
        </w:tc>
        <w:tc>
          <w:tcPr>
            <w:tcW w:w="456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48E4D5D9" w14:textId="77777777" w:rsidR="00A90DC5" w:rsidRPr="00300CFB" w:rsidRDefault="00A90DC5" w:rsidP="00A90DC5">
            <w:pPr>
              <w:autoSpaceDE w:val="0"/>
              <w:autoSpaceDN w:val="0"/>
              <w:adjustRightInd w:val="0"/>
              <w:rPr>
                <w:rFonts w:ascii="Montserrat" w:hAnsi="Montserrat"/>
                <w:color w:val="223664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auto"/>
            <w:vAlign w:val="top"/>
          </w:tcPr>
          <w:p w14:paraId="0AD2E56E" w14:textId="09C79ECB" w:rsidR="00A90DC5" w:rsidRPr="00300CFB" w:rsidRDefault="00A90DC5" w:rsidP="00A90DC5">
            <w:pPr>
              <w:autoSpaceDE w:val="0"/>
              <w:autoSpaceDN w:val="0"/>
              <w:adjustRightInd w:val="0"/>
              <w:rPr>
                <w:rFonts w:ascii="Montserrat" w:hAnsi="Montserrat"/>
                <w:color w:val="223664"/>
                <w:sz w:val="16"/>
                <w:szCs w:val="16"/>
              </w:rPr>
            </w:pPr>
            <w:r w:rsidRPr="00A90DC5">
              <w:rPr>
                <w:rFonts w:ascii="Montserrat" w:hAnsi="Montserrat"/>
                <w:i/>
                <w:iCs/>
                <w:color w:val="000000" w:themeColor="text1"/>
                <w:sz w:val="18"/>
                <w:szCs w:val="18"/>
              </w:rPr>
              <w:t>AAAA</w:t>
            </w:r>
          </w:p>
        </w:tc>
      </w:tr>
      <w:tr w:rsidR="00A90DC5" w:rsidRPr="00300CFB" w14:paraId="01E105A9" w14:textId="77777777" w:rsidTr="00A90DC5">
        <w:trPr>
          <w:gridAfter w:val="1"/>
          <w:wAfter w:w="15" w:type="dxa"/>
          <w:trHeight w:val="421"/>
        </w:trPr>
        <w:tc>
          <w:tcPr>
            <w:tcW w:w="5422" w:type="dxa"/>
            <w:gridSpan w:val="7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auto"/>
          </w:tcPr>
          <w:p w14:paraId="3945F4F5" w14:textId="4D1391B5" w:rsidR="00A90DC5" w:rsidRPr="00A90DC5" w:rsidRDefault="00A90DC5" w:rsidP="00A90DC5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90DC5">
              <w:rPr>
                <w:rFonts w:ascii="Montserrat" w:hAnsi="Montserrat"/>
                <w:color w:val="000000" w:themeColor="text1"/>
                <w:sz w:val="18"/>
                <w:szCs w:val="18"/>
              </w:rPr>
              <w:t>Signature</w:t>
            </w:r>
          </w:p>
        </w:tc>
        <w:tc>
          <w:tcPr>
            <w:tcW w:w="5423" w:type="dxa"/>
            <w:gridSpan w:val="6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14:paraId="4BD33D3C" w14:textId="008AE800" w:rsidR="00A90DC5" w:rsidRPr="00A90DC5" w:rsidRDefault="00A90DC5" w:rsidP="00A90DC5">
            <w:pPr>
              <w:autoSpaceDE w:val="0"/>
              <w:autoSpaceDN w:val="0"/>
              <w:adjustRightInd w:val="0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90DC5">
              <w:rPr>
                <w:rFonts w:ascii="Montserrat" w:hAnsi="Montserrat"/>
                <w:color w:val="000000" w:themeColor="text1"/>
                <w:sz w:val="18"/>
                <w:szCs w:val="18"/>
              </w:rPr>
              <w:t>Signature</w:t>
            </w:r>
          </w:p>
        </w:tc>
      </w:tr>
      <w:tr w:rsidR="0042718D" w:rsidRPr="00300CFB" w14:paraId="57F952AD" w14:textId="77777777" w:rsidTr="00A90DC5">
        <w:trPr>
          <w:gridAfter w:val="1"/>
          <w:wAfter w:w="15" w:type="dxa"/>
          <w:trHeight w:val="1560"/>
        </w:trPr>
        <w:tc>
          <w:tcPr>
            <w:tcW w:w="5422" w:type="dxa"/>
            <w:gridSpan w:val="7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2835D2F6" w14:textId="77777777" w:rsidR="0042718D" w:rsidRPr="00300CFB" w:rsidRDefault="0042718D" w:rsidP="000F46B8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423" w:type="dxa"/>
            <w:gridSpan w:val="6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  <w:vAlign w:val="top"/>
          </w:tcPr>
          <w:p w14:paraId="33EAF658" w14:textId="77777777" w:rsidR="0042718D" w:rsidRPr="00300CFB" w:rsidRDefault="0042718D" w:rsidP="000F46B8">
            <w:pPr>
              <w:autoSpaceDE w:val="0"/>
              <w:autoSpaceDN w:val="0"/>
              <w:adjustRightInd w:val="0"/>
              <w:rPr>
                <w:rFonts w:ascii="Montserrat" w:hAnsi="Montserrat"/>
                <w:color w:val="223664"/>
                <w:sz w:val="16"/>
                <w:szCs w:val="16"/>
              </w:rPr>
            </w:pPr>
          </w:p>
        </w:tc>
      </w:tr>
    </w:tbl>
    <w:p w14:paraId="7B0301C9" w14:textId="77777777" w:rsidR="00AA61E0" w:rsidRPr="00300CFB" w:rsidRDefault="00AA61E0" w:rsidP="00EA2490">
      <w:pPr>
        <w:rPr>
          <w:rFonts w:ascii="Montserrat" w:hAnsi="Montserrat"/>
          <w:sz w:val="18"/>
          <w:szCs w:val="18"/>
        </w:rPr>
      </w:pPr>
    </w:p>
    <w:sectPr w:rsidR="00AA61E0" w:rsidRPr="00300CFB" w:rsidSect="008C5B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64" w:right="576" w:bottom="720" w:left="576" w:header="864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40BB" w14:textId="77777777" w:rsidR="00A5411D" w:rsidRDefault="00A5411D" w:rsidP="001A0130">
      <w:r>
        <w:separator/>
      </w:r>
    </w:p>
  </w:endnote>
  <w:endnote w:type="continuationSeparator" w:id="0">
    <w:p w14:paraId="6CBE3285" w14:textId="77777777" w:rsidR="00A5411D" w:rsidRDefault="00A5411D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ExtraBold">
    <w:panose1 w:val="000009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SemiBold">
    <w:panose1 w:val="000007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5C84" w14:textId="77777777" w:rsidR="003B1BB0" w:rsidRDefault="003B1B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6135" w14:textId="77777777" w:rsidR="003B1BB0" w:rsidRDefault="003B1BB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79D1" w14:textId="77777777" w:rsidR="003B1BB0" w:rsidRDefault="003B1B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40E28" w14:textId="77777777" w:rsidR="00A5411D" w:rsidRDefault="00A5411D" w:rsidP="001A0130">
      <w:r>
        <w:separator/>
      </w:r>
    </w:p>
  </w:footnote>
  <w:footnote w:type="continuationSeparator" w:id="0">
    <w:p w14:paraId="5C2340D2" w14:textId="77777777" w:rsidR="00A5411D" w:rsidRDefault="00A5411D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E499" w14:textId="77777777" w:rsidR="00C6785F" w:rsidRDefault="00C678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C308" w14:textId="3C56D57F" w:rsidR="00C6785F" w:rsidRDefault="00764C5F">
    <w:pPr>
      <w:pStyle w:val="En-tte"/>
    </w:pPr>
    <w:r w:rsidRPr="008B5D29">
      <w:rPr>
        <w:rFonts w:ascii="Montserrat" w:hAnsi="Montserrat"/>
        <w:b/>
        <w:bCs/>
        <w:noProof/>
        <w:color w:val="1F3765"/>
        <w:sz w:val="32"/>
        <w:szCs w:val="32"/>
      </w:rPr>
      <w:drawing>
        <wp:anchor distT="0" distB="0" distL="114300" distR="114300" simplePos="0" relativeHeight="251660288" behindDoc="1" locked="0" layoutInCell="1" allowOverlap="1" wp14:anchorId="7936930B" wp14:editId="0DFFC2CF">
          <wp:simplePos x="0" y="0"/>
          <wp:positionH relativeFrom="column">
            <wp:posOffset>3297867</wp:posOffset>
          </wp:positionH>
          <wp:positionV relativeFrom="paragraph">
            <wp:posOffset>-4319445</wp:posOffset>
          </wp:positionV>
          <wp:extent cx="119338" cy="7704000"/>
          <wp:effectExtent l="0" t="20637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19338" cy="77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A595" w14:textId="77777777" w:rsidR="00C6785F" w:rsidRDefault="00C678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CE1FCD"/>
    <w:multiLevelType w:val="hybridMultilevel"/>
    <w:tmpl w:val="87264916"/>
    <w:lvl w:ilvl="0" w:tplc="CF14B92E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7C6AFB"/>
    <w:multiLevelType w:val="hybridMultilevel"/>
    <w:tmpl w:val="26E6C440"/>
    <w:lvl w:ilvl="0" w:tplc="79120B62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DE421F"/>
    <w:multiLevelType w:val="hybridMultilevel"/>
    <w:tmpl w:val="2BF4A9AE"/>
    <w:lvl w:ilvl="0" w:tplc="CF14B92E">
      <w:start w:val="1"/>
      <w:numFmt w:val="bullet"/>
      <w:lvlText w:val="q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711D64"/>
    <w:rsid w:val="000D01E3"/>
    <w:rsid w:val="001371B7"/>
    <w:rsid w:val="0014016D"/>
    <w:rsid w:val="001767F2"/>
    <w:rsid w:val="001A0130"/>
    <w:rsid w:val="001A7853"/>
    <w:rsid w:val="001D59F0"/>
    <w:rsid w:val="00222FF3"/>
    <w:rsid w:val="00231C16"/>
    <w:rsid w:val="00232876"/>
    <w:rsid w:val="00267116"/>
    <w:rsid w:val="002A7DB0"/>
    <w:rsid w:val="002B7D88"/>
    <w:rsid w:val="002C1C1B"/>
    <w:rsid w:val="002C711D"/>
    <w:rsid w:val="002F58E0"/>
    <w:rsid w:val="00300CFB"/>
    <w:rsid w:val="003256FD"/>
    <w:rsid w:val="00355DEE"/>
    <w:rsid w:val="003768D0"/>
    <w:rsid w:val="003B1494"/>
    <w:rsid w:val="003B1BB0"/>
    <w:rsid w:val="003B49EC"/>
    <w:rsid w:val="003D55FB"/>
    <w:rsid w:val="003D6962"/>
    <w:rsid w:val="003F5910"/>
    <w:rsid w:val="00402433"/>
    <w:rsid w:val="0042718D"/>
    <w:rsid w:val="004B47A9"/>
    <w:rsid w:val="004F0368"/>
    <w:rsid w:val="00506AF0"/>
    <w:rsid w:val="005334A9"/>
    <w:rsid w:val="00541AA8"/>
    <w:rsid w:val="00547837"/>
    <w:rsid w:val="005830D1"/>
    <w:rsid w:val="005A20B8"/>
    <w:rsid w:val="005C4D19"/>
    <w:rsid w:val="005E6FA8"/>
    <w:rsid w:val="006172A7"/>
    <w:rsid w:val="00650515"/>
    <w:rsid w:val="0065787C"/>
    <w:rsid w:val="0066517E"/>
    <w:rsid w:val="006662D2"/>
    <w:rsid w:val="00666393"/>
    <w:rsid w:val="0068069C"/>
    <w:rsid w:val="00687CFB"/>
    <w:rsid w:val="00696B6E"/>
    <w:rsid w:val="006A5F0E"/>
    <w:rsid w:val="006C28FD"/>
    <w:rsid w:val="006C2FBB"/>
    <w:rsid w:val="006F50C6"/>
    <w:rsid w:val="00711D64"/>
    <w:rsid w:val="00721F8C"/>
    <w:rsid w:val="007320B3"/>
    <w:rsid w:val="00764C5F"/>
    <w:rsid w:val="007718C6"/>
    <w:rsid w:val="00782B6F"/>
    <w:rsid w:val="008045C5"/>
    <w:rsid w:val="0081434A"/>
    <w:rsid w:val="00831530"/>
    <w:rsid w:val="00835F7E"/>
    <w:rsid w:val="00866BB6"/>
    <w:rsid w:val="00872D54"/>
    <w:rsid w:val="008C5BB3"/>
    <w:rsid w:val="008E04E1"/>
    <w:rsid w:val="009075D1"/>
    <w:rsid w:val="009230C7"/>
    <w:rsid w:val="00942C0E"/>
    <w:rsid w:val="009A3B9B"/>
    <w:rsid w:val="009A4F1C"/>
    <w:rsid w:val="009E70CA"/>
    <w:rsid w:val="00A1367A"/>
    <w:rsid w:val="00A5411D"/>
    <w:rsid w:val="00A70EE0"/>
    <w:rsid w:val="00A86636"/>
    <w:rsid w:val="00A90DC5"/>
    <w:rsid w:val="00AA61E0"/>
    <w:rsid w:val="00AB29CF"/>
    <w:rsid w:val="00AB493B"/>
    <w:rsid w:val="00AE336D"/>
    <w:rsid w:val="00AF04AB"/>
    <w:rsid w:val="00AF1F6A"/>
    <w:rsid w:val="00B71869"/>
    <w:rsid w:val="00B8384B"/>
    <w:rsid w:val="00BA66C3"/>
    <w:rsid w:val="00BD3CBC"/>
    <w:rsid w:val="00C07A41"/>
    <w:rsid w:val="00C548FB"/>
    <w:rsid w:val="00C6785F"/>
    <w:rsid w:val="00CB16D2"/>
    <w:rsid w:val="00CD05DC"/>
    <w:rsid w:val="00CD5B0D"/>
    <w:rsid w:val="00CE55C3"/>
    <w:rsid w:val="00D3688A"/>
    <w:rsid w:val="00D539E0"/>
    <w:rsid w:val="00DA1536"/>
    <w:rsid w:val="00DB3723"/>
    <w:rsid w:val="00DC1831"/>
    <w:rsid w:val="00E3286D"/>
    <w:rsid w:val="00E413DD"/>
    <w:rsid w:val="00E45937"/>
    <w:rsid w:val="00E75EB3"/>
    <w:rsid w:val="00E76B06"/>
    <w:rsid w:val="00EA2490"/>
    <w:rsid w:val="00EB48A7"/>
    <w:rsid w:val="00EC6A2E"/>
    <w:rsid w:val="00EE138F"/>
    <w:rsid w:val="00F40180"/>
    <w:rsid w:val="00F53FDC"/>
    <w:rsid w:val="00F54D86"/>
    <w:rsid w:val="00F73A02"/>
    <w:rsid w:val="00F84127"/>
    <w:rsid w:val="00F95BB7"/>
    <w:rsid w:val="00FA3EB3"/>
    <w:rsid w:val="00FB0AEE"/>
    <w:rsid w:val="00FD35A6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0BBF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3FD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1A01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CB16D2"/>
  </w:style>
  <w:style w:type="paragraph" w:styleId="Pieddepage">
    <w:name w:val="footer"/>
    <w:basedOn w:val="Normal"/>
    <w:link w:val="PieddepageCar"/>
    <w:uiPriority w:val="99"/>
    <w:semiHidden/>
    <w:rsid w:val="001A01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Paragraphedeliste">
    <w:name w:val="List Paragraph"/>
    <w:basedOn w:val="Normal"/>
    <w:uiPriority w:val="34"/>
    <w:semiHidden/>
    <w:qFormat/>
    <w:rsid w:val="001A0130"/>
    <w:pPr>
      <w:ind w:left="720"/>
      <w:contextualSpacing/>
    </w:pPr>
    <w:rPr>
      <w:rFonts w:eastAsiaTheme="minorEastAsia"/>
      <w:lang w:eastAsia="en-US"/>
    </w:rPr>
  </w:style>
  <w:style w:type="table" w:styleId="Grilledutableau">
    <w:name w:val="Table Grid"/>
    <w:basedOn w:val="Tableau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Web"/>
    <w:next w:val="Normal"/>
    <w:link w:val="TitreC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Textedelespacerserv">
    <w:name w:val="Placeholder Text"/>
    <w:basedOn w:val="Policepardfaut"/>
    <w:uiPriority w:val="99"/>
    <w:semiHidden/>
    <w:rsid w:val="00E3286D"/>
    <w:rPr>
      <w:color w:val="808080"/>
    </w:rPr>
  </w:style>
  <w:style w:type="paragraph" w:styleId="Listenumros">
    <w:name w:val="List Number"/>
    <w:basedOn w:val="Normal"/>
    <w:uiPriority w:val="99"/>
    <w:rsid w:val="004F0368"/>
    <w:pPr>
      <w:numPr>
        <w:numId w:val="1"/>
      </w:numPr>
      <w:spacing w:after="160" w:line="259" w:lineRule="auto"/>
    </w:pPr>
    <w:rPr>
      <w:rFonts w:asciiTheme="minorHAnsi" w:eastAsiaTheme="minorHAnsi" w:hAnsiTheme="minorHAnsi" w:cstheme="minorBidi"/>
      <w:sz w:val="18"/>
      <w:szCs w:val="22"/>
      <w:lang w:val="en-ZA" w:eastAsia="en-US"/>
    </w:rPr>
  </w:style>
  <w:style w:type="character" w:styleId="Accentuation">
    <w:name w:val="Emphasis"/>
    <w:basedOn w:val="Policepardfau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Champ">
    <w:name w:val="Champ"/>
    <w:basedOn w:val="Normal"/>
    <w:qFormat/>
    <w:rsid w:val="00232876"/>
    <w:pPr>
      <w:spacing w:line="216" w:lineRule="auto"/>
    </w:pPr>
    <w:rPr>
      <w:rFonts w:asciiTheme="minorHAnsi" w:eastAsiaTheme="minorHAnsi" w:hAnsiTheme="minorHAnsi" w:cstheme="minorBidi"/>
      <w:i/>
      <w:sz w:val="16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rsid w:val="00CB16D2"/>
    <w:pPr>
      <w:ind w:left="4320"/>
      <w:jc w:val="righ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SignatureCar">
    <w:name w:val="Signature Car"/>
    <w:basedOn w:val="Policepardfaut"/>
    <w:link w:val="Signature"/>
    <w:uiPriority w:val="99"/>
    <w:rsid w:val="00CB16D2"/>
    <w:rPr>
      <w:sz w:val="18"/>
    </w:rPr>
  </w:style>
  <w:style w:type="paragraph" w:styleId="Sansinterligne">
    <w:name w:val="No Spacing"/>
    <w:uiPriority w:val="1"/>
    <w:qFormat/>
    <w:rsid w:val="00696B6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tiquettes">
    <w:name w:val="Étiquettes"/>
    <w:basedOn w:val="Normal"/>
    <w:qFormat/>
    <w:rsid w:val="00FD35A6"/>
    <w:pPr>
      <w:spacing w:line="259" w:lineRule="auto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table" w:customStyle="1" w:styleId="Heuresdouverture">
    <w:name w:val="Heures d’ouverture"/>
    <w:basedOn w:val="Tableau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075D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5D1"/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B8384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B838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lene/Library/Containers/com.microsoft.Word/Data/Library/Application%20Support/Microsoft/Office/16.0/DTS/Search/%7bE2608D25-4252-8648-AA67-359279112ADF%7dtf22762757.dotx" TargetMode="External"/></Relationship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8f90c20c-f1c9-4f58-b1c2-a5bf272a5c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D50908AB3074982438653C53B9EE0" ma:contentTypeVersion="12" ma:contentTypeDescription="Crée un document." ma:contentTypeScope="" ma:versionID="bb2bf9cf33de10ee7bc7bd7e7e457847">
  <xsd:schema xmlns:xsd="http://www.w3.org/2001/XMLSchema" xmlns:xs="http://www.w3.org/2001/XMLSchema" xmlns:p="http://schemas.microsoft.com/office/2006/metadata/properties" xmlns:ns2="8f90c20c-f1c9-4f58-b1c2-a5bf272a5c9a" xmlns:ns3="6063667a-9566-445a-acf9-2dfa23ef581a" targetNamespace="http://schemas.microsoft.com/office/2006/metadata/properties" ma:root="true" ma:fieldsID="770f4458507c167ddf72394872bad598" ns2:_="" ns3:_="">
    <xsd:import namespace="8f90c20c-f1c9-4f58-b1c2-a5bf272a5c9a"/>
    <xsd:import namespace="6063667a-9566-445a-acf9-2dfa23ef5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0c20c-f1c9-4f58-b1c2-a5bf272a5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3667a-9566-445a-acf9-2dfa23ef5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8f90c20c-f1c9-4f58-b1c2-a5bf272a5c9a"/>
  </ds:schemaRefs>
</ds:datastoreItem>
</file>

<file path=customXml/itemProps2.xml><?xml version="1.0" encoding="utf-8"?>
<ds:datastoreItem xmlns:ds="http://schemas.openxmlformats.org/officeDocument/2006/customXml" ds:itemID="{9B0E66DE-2BF8-44A4-9E64-C920EC348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0c20c-f1c9-4f58-b1c2-a5bf272a5c9a"/>
    <ds:schemaRef ds:uri="6063667a-9566-445a-acf9-2dfa23ef5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{E2608D25-4252-8648-AA67-359279112ADF}tf22762757.dotx</Template>
  <TotalTime>0</TotalTime>
  <Pages>6</Pages>
  <Words>577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2021-09-15T06:08:00Z</dcterms:created>
  <dcterms:modified xsi:type="dcterms:W3CDTF">2021-10-12T13:37:00Z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0x01010051AD50908AB3074982438653C53B9EE0</vt:lpwstr>
  </property>
</Properties>
</file>